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0CF1" w14:textId="77777777" w:rsidR="00E65664" w:rsidRPr="00DB7470" w:rsidRDefault="00E65664">
      <w:pPr>
        <w:jc w:val="center"/>
        <w:rPr>
          <w:rFonts w:ascii="Book Antiqua" w:eastAsia="Arial" w:hAnsi="Book Antiqua" w:cs="Arial"/>
          <w:b/>
          <w:bCs/>
        </w:rPr>
      </w:pPr>
    </w:p>
    <w:p w14:paraId="162659D6" w14:textId="77777777" w:rsidR="00E65664" w:rsidRPr="00DB7470" w:rsidRDefault="00E65664">
      <w:pPr>
        <w:jc w:val="center"/>
        <w:rPr>
          <w:rFonts w:ascii="Book Antiqua" w:eastAsia="Arial" w:hAnsi="Book Antiqua" w:cs="Arial"/>
          <w:b/>
          <w:bCs/>
        </w:rPr>
      </w:pPr>
      <w:r w:rsidRPr="00DB7470">
        <w:rPr>
          <w:rFonts w:ascii="Book Antiqua" w:eastAsia="Arial" w:hAnsi="Book Antiqua" w:cs="Arial"/>
          <w:b/>
          <w:bCs/>
        </w:rPr>
        <w:t>REGISTRATION FORM</w:t>
      </w:r>
    </w:p>
    <w:p w14:paraId="585129E0" w14:textId="77777777" w:rsidR="00E65664" w:rsidRPr="00DB7470" w:rsidRDefault="00E65664">
      <w:pPr>
        <w:jc w:val="both"/>
        <w:rPr>
          <w:rFonts w:ascii="Book Antiqua" w:eastAsia="Arial" w:hAnsi="Book Antiqua" w:cs="Arial"/>
          <w:b/>
          <w:bCs/>
        </w:rPr>
      </w:pPr>
    </w:p>
    <w:p w14:paraId="3CC06CFD" w14:textId="77777777" w:rsidR="00570E12" w:rsidRDefault="00E65664" w:rsidP="00570E12">
      <w:pPr>
        <w:jc w:val="both"/>
        <w:rPr>
          <w:rFonts w:ascii="Book Antiqua" w:eastAsia="Arial" w:hAnsi="Book Antiqua" w:cs="Arial"/>
        </w:rPr>
      </w:pPr>
      <w:r w:rsidRPr="00DB7470">
        <w:rPr>
          <w:rFonts w:ascii="Book Antiqua" w:eastAsia="Arial" w:hAnsi="Book Antiqua" w:cs="Arial"/>
          <w:b/>
          <w:bCs/>
        </w:rPr>
        <w:t>Name</w:t>
      </w:r>
      <w:r w:rsidRPr="00DB7470">
        <w:rPr>
          <w:rFonts w:ascii="Book Antiqua" w:eastAsia="Arial" w:hAnsi="Book Antiqua" w:cs="Arial"/>
          <w:b/>
          <w:bCs/>
        </w:rPr>
        <w:tab/>
      </w:r>
      <w:r w:rsidRPr="00DB7470">
        <w:rPr>
          <w:rFonts w:ascii="Book Antiqua" w:eastAsia="Arial" w:hAnsi="Book Antiqua" w:cs="Arial"/>
          <w:b/>
          <w:bCs/>
        </w:rPr>
        <w:tab/>
        <w:t>:</w:t>
      </w:r>
      <w:r w:rsidR="00570E12">
        <w:rPr>
          <w:rFonts w:ascii="Book Antiqua" w:eastAsia="Arial" w:hAnsi="Book Antiqua" w:cs="Arial"/>
          <w:b/>
          <w:bCs/>
        </w:rPr>
        <w:t xml:space="preserve"> ……….</w:t>
      </w:r>
      <w:r w:rsidR="00570E12">
        <w:rPr>
          <w:rFonts w:ascii="Book Antiqua" w:eastAsia="Arial" w:hAnsi="Book Antiqua" w:cs="Arial"/>
        </w:rPr>
        <w:t>…………………………………………………………………………</w:t>
      </w:r>
    </w:p>
    <w:p w14:paraId="3D21EDFE" w14:textId="77777777" w:rsidR="00E65664" w:rsidRPr="00DB7470" w:rsidRDefault="00E65664">
      <w:pPr>
        <w:jc w:val="both"/>
        <w:rPr>
          <w:rFonts w:ascii="Book Antiqua" w:eastAsia="Arial" w:hAnsi="Book Antiqua" w:cs="Arial"/>
          <w:b/>
          <w:bCs/>
        </w:rPr>
      </w:pPr>
    </w:p>
    <w:p w14:paraId="59B3F912" w14:textId="77777777" w:rsidR="00E65664" w:rsidRPr="00DB7470" w:rsidRDefault="00E65664">
      <w:pPr>
        <w:ind w:left="360"/>
        <w:jc w:val="both"/>
        <w:rPr>
          <w:rFonts w:ascii="Book Antiqua" w:eastAsia="Arial" w:hAnsi="Book Antiqua" w:cs="Arial"/>
        </w:rPr>
      </w:pPr>
    </w:p>
    <w:p w14:paraId="68671289" w14:textId="77777777" w:rsidR="00E65664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  <w:b/>
          <w:bCs/>
        </w:rPr>
        <w:t>Designation</w:t>
      </w:r>
      <w:r w:rsidR="00F022B2">
        <w:rPr>
          <w:rFonts w:ascii="Book Antiqua" w:eastAsia="Arial" w:hAnsi="Book Antiqua" w:cs="Arial"/>
          <w:b/>
          <w:bCs/>
        </w:rPr>
        <w:t>/</w:t>
      </w:r>
      <w:proofErr w:type="gramStart"/>
      <w:r w:rsidR="00F022B2">
        <w:rPr>
          <w:rFonts w:ascii="Book Antiqua" w:eastAsia="Arial" w:hAnsi="Book Antiqua" w:cs="Arial"/>
          <w:b/>
          <w:bCs/>
        </w:rPr>
        <w:t>Profession</w:t>
      </w:r>
      <w:r w:rsidR="00365894">
        <w:rPr>
          <w:rFonts w:ascii="Book Antiqua" w:eastAsia="Arial" w:hAnsi="Book Antiqua" w:cs="Arial"/>
          <w:b/>
          <w:bCs/>
        </w:rPr>
        <w:t>(</w:t>
      </w:r>
      <w:proofErr w:type="gramEnd"/>
      <w:r w:rsidR="00365894">
        <w:rPr>
          <w:rFonts w:ascii="Book Antiqua" w:eastAsia="Arial" w:hAnsi="Book Antiqua" w:cs="Arial"/>
          <w:b/>
          <w:bCs/>
        </w:rPr>
        <w:t>Rev./Prof./Dr./Mr./Ms.)</w:t>
      </w:r>
      <w:r w:rsidR="00E65664" w:rsidRPr="00DB7470">
        <w:rPr>
          <w:rFonts w:ascii="Book Antiqua" w:eastAsia="Arial" w:hAnsi="Book Antiqua" w:cs="Arial"/>
          <w:b/>
          <w:bCs/>
        </w:rPr>
        <w:tab/>
        <w:t>:</w:t>
      </w:r>
      <w:r w:rsidR="00E65664" w:rsidRPr="00DB7470">
        <w:rPr>
          <w:rFonts w:ascii="Book Antiqua" w:eastAsia="Arial" w:hAnsi="Book Antiqua" w:cs="Arial"/>
          <w:b/>
          <w:bCs/>
        </w:rPr>
        <w:tab/>
      </w:r>
      <w:r w:rsidR="00570E12">
        <w:rPr>
          <w:rFonts w:ascii="Book Antiqua" w:eastAsia="Arial" w:hAnsi="Book Antiqua" w:cs="Arial"/>
        </w:rPr>
        <w:t>…………………</w:t>
      </w:r>
      <w:r w:rsidR="00D51D77">
        <w:rPr>
          <w:rFonts w:ascii="Book Antiqua" w:eastAsia="Arial" w:hAnsi="Book Antiqua" w:cs="Arial"/>
        </w:rPr>
        <w:t>……….</w:t>
      </w:r>
    </w:p>
    <w:p w14:paraId="553EFA4B" w14:textId="77777777" w:rsidR="00F022B2" w:rsidRDefault="00F022B2">
      <w:pPr>
        <w:jc w:val="both"/>
        <w:rPr>
          <w:rFonts w:ascii="Book Antiqua" w:eastAsia="Arial" w:hAnsi="Book Antiqua" w:cs="Arial"/>
        </w:rPr>
      </w:pPr>
    </w:p>
    <w:p w14:paraId="6C14F7FE" w14:textId="77777777" w:rsidR="00F022B2" w:rsidRDefault="00F022B2">
      <w:pPr>
        <w:jc w:val="both"/>
        <w:rPr>
          <w:rFonts w:ascii="Book Antiqua" w:eastAsia="Arial" w:hAnsi="Book Antiqua" w:cs="Arial"/>
        </w:rPr>
      </w:pPr>
      <w:proofErr w:type="gramStart"/>
      <w:r>
        <w:rPr>
          <w:rFonts w:ascii="Book Antiqua" w:eastAsia="Arial" w:hAnsi="Book Antiqua" w:cs="Arial"/>
        </w:rPr>
        <w:t>Affiliation:</w:t>
      </w:r>
      <w:r w:rsidR="00570E12">
        <w:rPr>
          <w:rFonts w:ascii="Book Antiqua" w:eastAsia="Arial" w:hAnsi="Book Antiqua" w:cs="Arial"/>
        </w:rPr>
        <w:t>…</w:t>
      </w:r>
      <w:proofErr w:type="gramEnd"/>
      <w:r w:rsidR="00570E12">
        <w:rPr>
          <w:rFonts w:ascii="Book Antiqua" w:eastAsia="Arial" w:hAnsi="Book Antiqua" w:cs="Arial"/>
        </w:rPr>
        <w:t>.……………………………………………………………………………………</w:t>
      </w:r>
    </w:p>
    <w:p w14:paraId="7B7AC8ED" w14:textId="77777777" w:rsidR="00570E12" w:rsidRDefault="00570E12">
      <w:pPr>
        <w:jc w:val="both"/>
        <w:rPr>
          <w:rFonts w:ascii="Book Antiqua" w:eastAsia="Arial" w:hAnsi="Book Antiqua" w:cs="Arial"/>
        </w:rPr>
      </w:pPr>
    </w:p>
    <w:p w14:paraId="307B1D77" w14:textId="77777777" w:rsidR="00F022B2" w:rsidRDefault="00F022B2">
      <w:pPr>
        <w:jc w:val="both"/>
        <w:rPr>
          <w:rFonts w:ascii="Book Antiqua" w:eastAsia="Arial" w:hAnsi="Book Antiqua" w:cs="Arial"/>
        </w:rPr>
      </w:pPr>
      <w:proofErr w:type="spellStart"/>
      <w:r>
        <w:rPr>
          <w:rFonts w:ascii="Book Antiqua" w:eastAsia="Arial" w:hAnsi="Book Antiqua" w:cs="Arial"/>
        </w:rPr>
        <w:t>Sex:M</w:t>
      </w:r>
      <w:proofErr w:type="spellEnd"/>
      <w:r>
        <w:rPr>
          <w:rFonts w:ascii="Book Antiqua" w:eastAsia="Arial" w:hAnsi="Book Antiqua" w:cs="Arial"/>
        </w:rPr>
        <w:t>/F</w:t>
      </w:r>
      <w:r w:rsidR="00A540B2">
        <w:rPr>
          <w:rFonts w:ascii="Book Antiqua" w:eastAsia="Arial" w:hAnsi="Book Antiqua" w:cs="Arial"/>
        </w:rPr>
        <w:t>:</w:t>
      </w:r>
      <w:r w:rsidR="00325BDB">
        <w:rPr>
          <w:rFonts w:ascii="Book Antiqua" w:eastAsia="Arial" w:hAnsi="Book Antiqua" w:cs="Arial"/>
        </w:rPr>
        <w:tab/>
      </w:r>
      <w:r w:rsidR="00570E12">
        <w:rPr>
          <w:rFonts w:ascii="Book Antiqua" w:eastAsia="Arial" w:hAnsi="Book Antiqua" w:cs="Arial"/>
        </w:rPr>
        <w:t>……………</w:t>
      </w:r>
      <w:proofErr w:type="gramStart"/>
      <w:r w:rsidR="00570E12">
        <w:rPr>
          <w:rFonts w:ascii="Book Antiqua" w:eastAsia="Arial" w:hAnsi="Book Antiqua" w:cs="Arial"/>
        </w:rPr>
        <w:t>…..</w:t>
      </w:r>
      <w:proofErr w:type="gramEnd"/>
    </w:p>
    <w:p w14:paraId="7E263153" w14:textId="77777777" w:rsidR="00F022B2" w:rsidRDefault="00F022B2">
      <w:pPr>
        <w:jc w:val="both"/>
        <w:rPr>
          <w:rFonts w:ascii="Book Antiqua" w:eastAsia="Arial" w:hAnsi="Book Antiqua" w:cs="Arial"/>
        </w:rPr>
      </w:pPr>
    </w:p>
    <w:p w14:paraId="1A3F27DA" w14:textId="77777777" w:rsidR="00F022B2" w:rsidRDefault="00F022B2">
      <w:pPr>
        <w:jc w:val="both"/>
        <w:rPr>
          <w:rFonts w:ascii="Book Antiqua" w:eastAsia="Arial" w:hAnsi="Book Antiqua" w:cs="Arial"/>
        </w:rPr>
      </w:pPr>
      <w:proofErr w:type="gramStart"/>
      <w:r>
        <w:rPr>
          <w:rFonts w:ascii="Book Antiqua" w:eastAsia="Arial" w:hAnsi="Book Antiqua" w:cs="Arial"/>
        </w:rPr>
        <w:t>Address:</w:t>
      </w:r>
      <w:r w:rsidR="00570E12">
        <w:rPr>
          <w:rFonts w:ascii="Book Antiqua" w:eastAsia="Arial" w:hAnsi="Book Antiqua" w:cs="Arial"/>
        </w:rPr>
        <w:t>…</w:t>
      </w:r>
      <w:proofErr w:type="gramEnd"/>
      <w:r w:rsidR="00570E12">
        <w:rPr>
          <w:rFonts w:ascii="Book Antiqua" w:eastAsia="Arial" w:hAnsi="Book Antiqua" w:cs="Arial"/>
        </w:rPr>
        <w:t>………………………………………………………………………………………</w:t>
      </w:r>
    </w:p>
    <w:p w14:paraId="03E8A2DA" w14:textId="77777777" w:rsidR="00F022B2" w:rsidRDefault="00F022B2">
      <w:pPr>
        <w:jc w:val="both"/>
        <w:rPr>
          <w:rFonts w:ascii="Book Antiqua" w:eastAsia="Arial" w:hAnsi="Book Antiqua" w:cs="Arial"/>
        </w:rPr>
      </w:pPr>
    </w:p>
    <w:p w14:paraId="0EBC31B5" w14:textId="77777777" w:rsidR="00F022B2" w:rsidRPr="00DB7470" w:rsidRDefault="00F022B2">
      <w:pPr>
        <w:jc w:val="both"/>
        <w:rPr>
          <w:rFonts w:ascii="Book Antiqua" w:eastAsia="Arial" w:hAnsi="Book Antiqua" w:cs="Arial"/>
          <w:b/>
          <w:bCs/>
        </w:rPr>
      </w:pPr>
      <w:r>
        <w:rPr>
          <w:rFonts w:ascii="Book Antiqua" w:eastAsia="Arial" w:hAnsi="Book Antiqua" w:cs="Arial"/>
        </w:rPr>
        <w:t>City/Town</w:t>
      </w:r>
      <w:r w:rsidR="00A540B2">
        <w:rPr>
          <w:rFonts w:ascii="Book Antiqua" w:eastAsia="Arial" w:hAnsi="Book Antiqua" w:cs="Arial"/>
        </w:rPr>
        <w:t>:</w:t>
      </w:r>
      <w:r>
        <w:rPr>
          <w:rFonts w:ascii="Book Antiqua" w:eastAsia="Arial" w:hAnsi="Book Antiqua" w:cs="Arial"/>
        </w:rPr>
        <w:tab/>
      </w:r>
      <w:r w:rsidR="00570E12">
        <w:rPr>
          <w:rFonts w:ascii="Book Antiqua" w:eastAsia="Arial" w:hAnsi="Book Antiqua" w:cs="Arial"/>
        </w:rPr>
        <w:t>……………</w:t>
      </w:r>
      <w:proofErr w:type="gramStart"/>
      <w:r w:rsidR="00570E12">
        <w:rPr>
          <w:rFonts w:ascii="Book Antiqua" w:eastAsia="Arial" w:hAnsi="Book Antiqua" w:cs="Arial"/>
        </w:rPr>
        <w:t>…..</w:t>
      </w:r>
      <w:proofErr w:type="gramEnd"/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</w:r>
      <w:proofErr w:type="gramStart"/>
      <w:r>
        <w:rPr>
          <w:rFonts w:ascii="Book Antiqua" w:eastAsia="Arial" w:hAnsi="Book Antiqua" w:cs="Arial"/>
        </w:rPr>
        <w:t xml:space="preserve">Country </w:t>
      </w:r>
      <w:r w:rsidR="00A540B2">
        <w:rPr>
          <w:rFonts w:ascii="Book Antiqua" w:eastAsia="Arial" w:hAnsi="Book Antiqua" w:cs="Arial"/>
        </w:rPr>
        <w:t>:</w:t>
      </w:r>
      <w:proofErr w:type="gramEnd"/>
      <w:r w:rsidR="00325BDB">
        <w:rPr>
          <w:rFonts w:ascii="Book Antiqua" w:eastAsia="Arial" w:hAnsi="Book Antiqua" w:cs="Arial"/>
        </w:rPr>
        <w:tab/>
      </w:r>
      <w:r w:rsidR="00570E12">
        <w:rPr>
          <w:rFonts w:ascii="Book Antiqua" w:eastAsia="Arial" w:hAnsi="Book Antiqua" w:cs="Arial"/>
        </w:rPr>
        <w:t>…………………….</w:t>
      </w:r>
    </w:p>
    <w:p w14:paraId="64CB9C2E" w14:textId="77777777" w:rsidR="00E65664" w:rsidRPr="00DB7470" w:rsidRDefault="00E65664">
      <w:pPr>
        <w:ind w:left="360"/>
        <w:jc w:val="both"/>
        <w:rPr>
          <w:rFonts w:ascii="Book Antiqua" w:eastAsia="Arial" w:hAnsi="Book Antiqua" w:cs="Arial"/>
        </w:rPr>
      </w:pPr>
    </w:p>
    <w:p w14:paraId="72339016" w14:textId="77777777" w:rsidR="00F022B2" w:rsidRDefault="00DB7470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  <w:b/>
          <w:bCs/>
        </w:rPr>
        <w:t>E-Mail</w:t>
      </w:r>
      <w:r>
        <w:rPr>
          <w:rFonts w:ascii="Book Antiqua" w:eastAsia="Arial" w:hAnsi="Book Antiqua" w:cs="Arial"/>
          <w:b/>
          <w:bCs/>
        </w:rPr>
        <w:tab/>
      </w:r>
      <w:r w:rsidR="00E65664" w:rsidRPr="00DB7470">
        <w:rPr>
          <w:rFonts w:ascii="Book Antiqua" w:eastAsia="Arial" w:hAnsi="Book Antiqua" w:cs="Arial"/>
          <w:b/>
          <w:bCs/>
        </w:rPr>
        <w:t>:</w:t>
      </w:r>
      <w:r w:rsidR="00325BDB">
        <w:rPr>
          <w:rFonts w:ascii="Book Antiqua" w:eastAsia="Arial" w:hAnsi="Book Antiqua" w:cs="Arial"/>
          <w:b/>
          <w:bCs/>
        </w:rPr>
        <w:tab/>
      </w:r>
      <w:r w:rsidR="00570E12">
        <w:rPr>
          <w:rFonts w:ascii="Book Antiqua" w:eastAsia="Arial" w:hAnsi="Book Antiqua" w:cs="Arial"/>
        </w:rPr>
        <w:t>……………………………………………………………………………</w:t>
      </w:r>
    </w:p>
    <w:p w14:paraId="3F2B941A" w14:textId="77777777" w:rsidR="00570E12" w:rsidRDefault="00570E12">
      <w:pPr>
        <w:jc w:val="both"/>
        <w:rPr>
          <w:rFonts w:ascii="Book Antiqua" w:eastAsia="Arial" w:hAnsi="Book Antiqua" w:cs="Arial"/>
        </w:rPr>
      </w:pPr>
    </w:p>
    <w:p w14:paraId="05DD89E2" w14:textId="77777777"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Fax:</w:t>
      </w:r>
      <w:r w:rsidR="00570E12">
        <w:rPr>
          <w:rFonts w:ascii="Book Antiqua" w:eastAsia="Arial" w:hAnsi="Book Antiqua" w:cs="Arial"/>
        </w:rPr>
        <w:t xml:space="preserve"> </w:t>
      </w:r>
      <w:proofErr w:type="gramStart"/>
      <w:r w:rsidR="00570E12">
        <w:rPr>
          <w:rFonts w:ascii="Book Antiqua" w:eastAsia="Arial" w:hAnsi="Book Antiqua" w:cs="Arial"/>
        </w:rPr>
        <w:t>…..</w:t>
      </w:r>
      <w:proofErr w:type="gramEnd"/>
      <w:r w:rsidR="00570E12">
        <w:rPr>
          <w:rFonts w:ascii="Book Antiqua" w:eastAsia="Arial" w:hAnsi="Book Antiqua" w:cs="Arial"/>
        </w:rPr>
        <w:t>…………………….</w:t>
      </w:r>
      <w:r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570E12">
        <w:rPr>
          <w:rFonts w:ascii="Book Antiqua" w:eastAsia="Arial" w:hAnsi="Book Antiqua" w:cs="Arial"/>
        </w:rPr>
        <w:tab/>
      </w:r>
      <w:r w:rsidR="00570E12">
        <w:rPr>
          <w:rFonts w:ascii="Book Antiqua" w:eastAsia="Arial" w:hAnsi="Book Antiqua" w:cs="Arial"/>
        </w:rPr>
        <w:tab/>
      </w:r>
      <w:proofErr w:type="gramStart"/>
      <w:r>
        <w:rPr>
          <w:rFonts w:ascii="Book Antiqua" w:eastAsia="Arial" w:hAnsi="Book Antiqua" w:cs="Arial"/>
        </w:rPr>
        <w:t>Mobile:</w:t>
      </w:r>
      <w:r w:rsidR="00570E12">
        <w:rPr>
          <w:rFonts w:ascii="Book Antiqua" w:eastAsia="Arial" w:hAnsi="Book Antiqua" w:cs="Arial"/>
        </w:rPr>
        <w:t>…</w:t>
      </w:r>
      <w:proofErr w:type="gramEnd"/>
      <w:r w:rsidR="00570E12">
        <w:rPr>
          <w:rFonts w:ascii="Book Antiqua" w:eastAsia="Arial" w:hAnsi="Book Antiqua" w:cs="Arial"/>
        </w:rPr>
        <w:t>..……………………..</w:t>
      </w:r>
    </w:p>
    <w:p w14:paraId="1EFF4DD0" w14:textId="77777777" w:rsidR="00F022B2" w:rsidRDefault="00F022B2">
      <w:pPr>
        <w:jc w:val="both"/>
        <w:rPr>
          <w:rFonts w:ascii="Book Antiqua" w:eastAsia="Arial" w:hAnsi="Book Antiqua" w:cs="Arial"/>
        </w:rPr>
      </w:pPr>
    </w:p>
    <w:p w14:paraId="4358EC92" w14:textId="77777777"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Research field/</w:t>
      </w:r>
      <w:proofErr w:type="gramStart"/>
      <w:r>
        <w:rPr>
          <w:rFonts w:ascii="Book Antiqua" w:eastAsia="Arial" w:hAnsi="Book Antiqua" w:cs="Arial"/>
        </w:rPr>
        <w:t>Theme:</w:t>
      </w:r>
      <w:r w:rsidR="00570E12">
        <w:rPr>
          <w:rFonts w:ascii="Book Antiqua" w:eastAsia="Arial" w:hAnsi="Book Antiqua" w:cs="Arial"/>
        </w:rPr>
        <w:t>…</w:t>
      </w:r>
      <w:proofErr w:type="gramEnd"/>
      <w:r w:rsidR="00570E12">
        <w:rPr>
          <w:rFonts w:ascii="Book Antiqua" w:eastAsia="Arial" w:hAnsi="Book Antiqua" w:cs="Arial"/>
        </w:rPr>
        <w:t>………………………………………………………………………</w:t>
      </w:r>
    </w:p>
    <w:p w14:paraId="457865DF" w14:textId="77777777" w:rsidR="00325BDB" w:rsidRDefault="00325BDB">
      <w:pPr>
        <w:jc w:val="both"/>
        <w:rPr>
          <w:rFonts w:ascii="Book Antiqua" w:eastAsia="Arial" w:hAnsi="Book Antiqua" w:cs="Arial"/>
        </w:rPr>
      </w:pPr>
    </w:p>
    <w:p w14:paraId="36E8E4C5" w14:textId="77777777" w:rsidR="00A540B2" w:rsidRDefault="00A540B2">
      <w:pPr>
        <w:jc w:val="both"/>
        <w:rPr>
          <w:rFonts w:ascii="Book Antiqua" w:eastAsia="Arial" w:hAnsi="Book Antiqua" w:cs="Arial"/>
        </w:rPr>
      </w:pPr>
    </w:p>
    <w:p w14:paraId="1F9D1B5B" w14:textId="77777777"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 xml:space="preserve">Title of the </w:t>
      </w:r>
      <w:proofErr w:type="gramStart"/>
      <w:r>
        <w:rPr>
          <w:rFonts w:ascii="Book Antiqua" w:eastAsia="Arial" w:hAnsi="Book Antiqua" w:cs="Arial"/>
        </w:rPr>
        <w:t>Abstract:</w:t>
      </w:r>
      <w:r w:rsidR="00570E12">
        <w:rPr>
          <w:rFonts w:ascii="Book Antiqua" w:eastAsia="Arial" w:hAnsi="Book Antiqua" w:cs="Arial"/>
        </w:rPr>
        <w:t>…</w:t>
      </w:r>
      <w:proofErr w:type="gramEnd"/>
      <w:r w:rsidR="00570E12">
        <w:rPr>
          <w:rFonts w:ascii="Book Antiqua" w:eastAsia="Arial" w:hAnsi="Book Antiqua" w:cs="Arial"/>
        </w:rPr>
        <w:t>………………………………………………………………………….</w:t>
      </w:r>
    </w:p>
    <w:p w14:paraId="692F37F7" w14:textId="77777777" w:rsidR="00A540B2" w:rsidRDefault="00A540B2">
      <w:pPr>
        <w:jc w:val="both"/>
        <w:rPr>
          <w:rFonts w:ascii="Book Antiqua" w:eastAsia="Arial" w:hAnsi="Book Antiqua" w:cs="Arial"/>
        </w:rPr>
      </w:pPr>
    </w:p>
    <w:p w14:paraId="5382EAA0" w14:textId="77777777" w:rsidR="00325BDB" w:rsidRDefault="00325BDB">
      <w:pPr>
        <w:jc w:val="both"/>
        <w:rPr>
          <w:rFonts w:ascii="Book Antiqua" w:eastAsia="Arial" w:hAnsi="Book Antiqua" w:cs="Arial"/>
        </w:rPr>
      </w:pPr>
    </w:p>
    <w:p w14:paraId="606FEB8B" w14:textId="77777777" w:rsidR="00F022B2" w:rsidRDefault="00F022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Presentation: Oral/Poster</w:t>
      </w:r>
      <w:r w:rsidR="00570E12">
        <w:rPr>
          <w:rFonts w:ascii="Book Antiqua" w:eastAsia="Arial" w:hAnsi="Book Antiqua" w:cs="Arial"/>
        </w:rPr>
        <w:tab/>
        <w:t>: ...……………………………….…………………………………</w:t>
      </w:r>
    </w:p>
    <w:p w14:paraId="40AC1128" w14:textId="77777777" w:rsidR="00F022B2" w:rsidRDefault="00F022B2">
      <w:pPr>
        <w:jc w:val="both"/>
        <w:rPr>
          <w:rFonts w:ascii="Book Antiqua" w:eastAsia="Arial" w:hAnsi="Book Antiqua" w:cs="Arial"/>
        </w:rPr>
      </w:pPr>
    </w:p>
    <w:p w14:paraId="241B0752" w14:textId="77777777" w:rsidR="00A540B2" w:rsidRPr="00325BDB" w:rsidRDefault="00A540B2">
      <w:pPr>
        <w:jc w:val="both"/>
        <w:rPr>
          <w:rFonts w:ascii="Book Antiqua" w:eastAsia="Arial" w:hAnsi="Book Antiqua" w:cs="Arial"/>
          <w:b/>
          <w:sz w:val="28"/>
          <w:szCs w:val="28"/>
        </w:rPr>
      </w:pPr>
      <w:r w:rsidRPr="00325BDB">
        <w:rPr>
          <w:rFonts w:ascii="Book Antiqua" w:eastAsia="Arial" w:hAnsi="Book Antiqua" w:cs="Arial"/>
          <w:b/>
          <w:sz w:val="28"/>
          <w:szCs w:val="28"/>
        </w:rPr>
        <w:t>Registration</w:t>
      </w:r>
    </w:p>
    <w:p w14:paraId="3BF49BD2" w14:textId="77777777" w:rsidR="00325BDB" w:rsidRDefault="00325BDB">
      <w:pPr>
        <w:jc w:val="both"/>
        <w:rPr>
          <w:rFonts w:ascii="Book Antiqua" w:eastAsia="Arial" w:hAnsi="Book Antiqua" w:cs="Arial"/>
        </w:rPr>
      </w:pPr>
    </w:p>
    <w:p w14:paraId="320AA89F" w14:textId="08E17D2B"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 xml:space="preserve">DD/Cheque No: </w:t>
      </w:r>
      <w:r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 w:rsidR="00325BDB">
        <w:rPr>
          <w:rFonts w:ascii="Book Antiqua" w:eastAsia="Arial" w:hAnsi="Book Antiqua" w:cs="Arial"/>
        </w:rPr>
        <w:tab/>
      </w:r>
      <w:r>
        <w:rPr>
          <w:rFonts w:ascii="Book Antiqua" w:eastAsia="Arial" w:hAnsi="Book Antiqua" w:cs="Arial"/>
        </w:rPr>
        <w:t>Dt</w:t>
      </w:r>
      <w:r w:rsidR="00325BDB">
        <w:rPr>
          <w:rFonts w:ascii="Book Antiqua" w:eastAsia="Arial" w:hAnsi="Book Antiqua" w:cs="Arial"/>
        </w:rPr>
        <w:t xml:space="preserve">: </w:t>
      </w:r>
      <w:r>
        <w:rPr>
          <w:rFonts w:ascii="Book Antiqua" w:eastAsia="Arial" w:hAnsi="Book Antiqua" w:cs="Arial"/>
        </w:rPr>
        <w:t>…</w:t>
      </w:r>
      <w:r w:rsidR="00325BDB">
        <w:rPr>
          <w:rFonts w:ascii="Book Antiqua" w:eastAsia="Arial" w:hAnsi="Book Antiqua" w:cs="Arial"/>
        </w:rPr>
        <w:t>/</w:t>
      </w:r>
      <w:r>
        <w:rPr>
          <w:rFonts w:ascii="Book Antiqua" w:eastAsia="Arial" w:hAnsi="Book Antiqua" w:cs="Arial"/>
        </w:rPr>
        <w:t>…/201</w:t>
      </w:r>
      <w:r w:rsidR="006F5495">
        <w:rPr>
          <w:rFonts w:ascii="Book Antiqua" w:eastAsia="Arial" w:hAnsi="Book Antiqua" w:cs="Arial"/>
        </w:rPr>
        <w:t>8</w:t>
      </w:r>
    </w:p>
    <w:p w14:paraId="5DF3B3BA" w14:textId="77777777" w:rsidR="00325BDB" w:rsidRDefault="00325BDB">
      <w:pPr>
        <w:jc w:val="both"/>
        <w:rPr>
          <w:rFonts w:ascii="Book Antiqua" w:eastAsia="Arial" w:hAnsi="Book Antiqua" w:cs="Arial"/>
        </w:rPr>
      </w:pPr>
    </w:p>
    <w:p w14:paraId="6942C9D9" w14:textId="77777777"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Amount:</w:t>
      </w:r>
    </w:p>
    <w:p w14:paraId="42467D86" w14:textId="77777777" w:rsidR="00325BDB" w:rsidRDefault="00325BDB">
      <w:pPr>
        <w:jc w:val="both"/>
        <w:rPr>
          <w:rFonts w:ascii="Book Antiqua" w:eastAsia="Arial" w:hAnsi="Book Antiqua" w:cs="Arial"/>
        </w:rPr>
      </w:pPr>
    </w:p>
    <w:p w14:paraId="254A428A" w14:textId="77777777"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 xml:space="preserve">Date: </w:t>
      </w:r>
    </w:p>
    <w:p w14:paraId="2CE77F33" w14:textId="77777777" w:rsidR="00325BDB" w:rsidRDefault="00325BDB">
      <w:pPr>
        <w:jc w:val="both"/>
        <w:rPr>
          <w:rFonts w:ascii="Book Antiqua" w:eastAsia="Arial" w:hAnsi="Book Antiqua" w:cs="Arial"/>
        </w:rPr>
      </w:pPr>
    </w:p>
    <w:p w14:paraId="4807A3EA" w14:textId="77777777"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t>Place</w:t>
      </w:r>
      <w:r w:rsidR="00325BDB">
        <w:rPr>
          <w:rFonts w:ascii="Book Antiqua" w:eastAsia="Arial" w:hAnsi="Book Antiqua" w:cs="Arial"/>
        </w:rPr>
        <w:t>:</w:t>
      </w:r>
    </w:p>
    <w:p w14:paraId="6828206C" w14:textId="77777777" w:rsidR="00A540B2" w:rsidRDefault="00A540B2">
      <w:pPr>
        <w:jc w:val="both"/>
        <w:rPr>
          <w:rFonts w:ascii="Book Antiqua" w:eastAsia="Arial" w:hAnsi="Book Antiqua" w:cs="Arial"/>
        </w:rPr>
      </w:pPr>
    </w:p>
    <w:p w14:paraId="6670B5F6" w14:textId="77777777" w:rsidR="00A540B2" w:rsidRDefault="00A540B2">
      <w:pPr>
        <w:jc w:val="both"/>
        <w:rPr>
          <w:rFonts w:ascii="Book Antiqua" w:eastAsia="Arial" w:hAnsi="Book Antiqua" w:cs="Arial"/>
        </w:rPr>
      </w:pPr>
    </w:p>
    <w:p w14:paraId="0D017955" w14:textId="77777777" w:rsidR="00A540B2" w:rsidRDefault="00A540B2">
      <w:pPr>
        <w:jc w:val="both"/>
        <w:rPr>
          <w:rFonts w:ascii="Book Antiqua" w:eastAsia="Arial" w:hAnsi="Book Antiqua" w:cs="Arial"/>
        </w:rPr>
      </w:pPr>
    </w:p>
    <w:p w14:paraId="0C9878FD" w14:textId="77777777" w:rsidR="00A540B2" w:rsidRDefault="00A540B2">
      <w:pPr>
        <w:jc w:val="both"/>
        <w:rPr>
          <w:rFonts w:ascii="Book Antiqua" w:eastAsia="Arial" w:hAnsi="Book Antiqua" w:cs="Arial"/>
        </w:rPr>
      </w:pPr>
      <w:r>
        <w:rPr>
          <w:rFonts w:ascii="Book Antiqua" w:eastAsia="Arial" w:hAnsi="Book Antiqua" w:cs="Arial"/>
        </w:rPr>
        <w:lastRenderedPageBreak/>
        <w:t>(Signature)</w:t>
      </w:r>
    </w:p>
    <w:p w14:paraId="506643D9" w14:textId="77777777" w:rsidR="00A540B2" w:rsidRDefault="00A540B2">
      <w:pPr>
        <w:jc w:val="both"/>
        <w:rPr>
          <w:rFonts w:ascii="Book Antiqua" w:eastAsia="Arial" w:hAnsi="Book Antiqua" w:cs="Arial"/>
        </w:rPr>
      </w:pPr>
    </w:p>
    <w:p w14:paraId="7E45AFAC" w14:textId="77777777" w:rsidR="003E305A" w:rsidRDefault="003E305A" w:rsidP="003E305A">
      <w:pPr>
        <w:widowControl w:val="0"/>
        <w:jc w:val="both"/>
      </w:pPr>
    </w:p>
    <w:p w14:paraId="52716380" w14:textId="77777777" w:rsidR="00AF0F21" w:rsidRPr="00365894" w:rsidRDefault="003E305A">
      <w:pPr>
        <w:jc w:val="both"/>
        <w:rPr>
          <w:rFonts w:ascii="Book Antiqua" w:eastAsia="Arial" w:hAnsi="Book Antiqua" w:cs="Arial"/>
          <w:sz w:val="28"/>
        </w:rPr>
      </w:pPr>
      <w:r w:rsidRPr="00365894">
        <w:rPr>
          <w:rFonts w:ascii="Book Antiqua" w:eastAsia="Arial" w:hAnsi="Book Antiqua" w:cs="Arial"/>
          <w:sz w:val="28"/>
        </w:rPr>
        <w:t xml:space="preserve">Registration can be done by sending a dully filled copy of this or self-typed form along with demand draft of applicable registration fee in favor of </w:t>
      </w:r>
      <w:proofErr w:type="gramStart"/>
      <w:r w:rsidRPr="00365894">
        <w:rPr>
          <w:rFonts w:ascii="Book Antiqua" w:eastAsia="Arial" w:hAnsi="Book Antiqua" w:cs="Arial"/>
          <w:sz w:val="28"/>
        </w:rPr>
        <w:t>Director,  Institute</w:t>
      </w:r>
      <w:proofErr w:type="gramEnd"/>
      <w:r w:rsidRPr="00365894">
        <w:rPr>
          <w:rFonts w:ascii="Book Antiqua" w:eastAsia="Arial" w:hAnsi="Book Antiqua" w:cs="Arial"/>
          <w:sz w:val="28"/>
        </w:rPr>
        <w:t xml:space="preserve"> of Indigenous Medicine, University of Colombo, </w:t>
      </w:r>
      <w:proofErr w:type="spellStart"/>
      <w:r w:rsidRPr="00365894">
        <w:rPr>
          <w:rFonts w:ascii="Book Antiqua" w:eastAsia="Arial" w:hAnsi="Book Antiqua" w:cs="Arial"/>
          <w:sz w:val="28"/>
        </w:rPr>
        <w:t>Rajagiriya</w:t>
      </w:r>
      <w:proofErr w:type="spellEnd"/>
      <w:r w:rsidRPr="00365894">
        <w:rPr>
          <w:rFonts w:ascii="Book Antiqua" w:eastAsia="Arial" w:hAnsi="Book Antiqua" w:cs="Arial"/>
          <w:sz w:val="28"/>
        </w:rPr>
        <w:t>, Sri Lanka, People’s Bank, corporate Banking division, Account number 078100172268458.</w:t>
      </w:r>
    </w:p>
    <w:sectPr w:rsidR="00AF0F21" w:rsidRPr="00365894" w:rsidSect="00917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8" w:right="1138" w:bottom="850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4BD2" w14:textId="77777777" w:rsidR="00D4056A" w:rsidRDefault="00D4056A" w:rsidP="00141C15">
      <w:r>
        <w:separator/>
      </w:r>
    </w:p>
  </w:endnote>
  <w:endnote w:type="continuationSeparator" w:id="0">
    <w:p w14:paraId="6E7DE1DD" w14:textId="77777777" w:rsidR="00D4056A" w:rsidRDefault="00D4056A" w:rsidP="00141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BF56C" w14:textId="77777777" w:rsidR="009B3466" w:rsidRDefault="009B34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76671" w14:textId="77777777" w:rsidR="009B3466" w:rsidRDefault="009B34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7F74E" w14:textId="77777777" w:rsidR="009B3466" w:rsidRDefault="009B3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5CED5" w14:textId="77777777" w:rsidR="00D4056A" w:rsidRDefault="00D4056A" w:rsidP="00141C15">
      <w:r>
        <w:separator/>
      </w:r>
    </w:p>
  </w:footnote>
  <w:footnote w:type="continuationSeparator" w:id="0">
    <w:p w14:paraId="7DE1959F" w14:textId="77777777" w:rsidR="00D4056A" w:rsidRDefault="00D4056A" w:rsidP="00141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9C63" w14:textId="77777777" w:rsidR="009B3466" w:rsidRDefault="009B3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98" w:type="dxa"/>
      <w:tblInd w:w="-670" w:type="dxa"/>
      <w:tblLook w:val="04A0" w:firstRow="1" w:lastRow="0" w:firstColumn="1" w:lastColumn="0" w:noHBand="0" w:noVBand="1"/>
    </w:tblPr>
    <w:tblGrid>
      <w:gridCol w:w="1998"/>
      <w:gridCol w:w="6939"/>
      <w:gridCol w:w="2061"/>
    </w:tblGrid>
    <w:tr w:rsidR="001678B4" w14:paraId="1CFDDB25" w14:textId="77777777" w:rsidTr="001E4DFA">
      <w:tc>
        <w:tcPr>
          <w:tcW w:w="1728" w:type="dxa"/>
          <w:hideMark/>
        </w:tcPr>
        <w:p w14:paraId="6F3D7867" w14:textId="77777777" w:rsidR="001E4DFA" w:rsidRDefault="001E4DFA">
          <w:pPr>
            <w:pStyle w:val="Header"/>
            <w:jc w:val="center"/>
          </w:pPr>
          <w:r>
            <w:rPr>
              <w:noProof/>
              <w:lang w:bidi="ta-IN"/>
            </w:rPr>
            <w:drawing>
              <wp:inline distT="0" distB="0" distL="0" distR="0" wp14:anchorId="76F4E649" wp14:editId="2C336CE4">
                <wp:extent cx="1112638" cy="1486800"/>
                <wp:effectExtent l="1905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University of Colombo MBA in Human Resources Manag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638" cy="148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14:paraId="2441017A" w14:textId="172367BD" w:rsidR="00B92AE3" w:rsidRDefault="00B97D92" w:rsidP="00B92AE3">
          <w:pPr>
            <w:pStyle w:val="Title"/>
            <w:spacing w:before="0"/>
            <w:contextualSpacing/>
            <w:rPr>
              <w:rFonts w:ascii="Times New Roman" w:hAnsi="Times New Roman" w:cs="Times New Roman"/>
              <w:color w:val="0070C0"/>
            </w:rPr>
          </w:pPr>
          <w:r>
            <w:rPr>
              <w:rFonts w:ascii="Times New Roman" w:hAnsi="Times New Roman" w:cs="Times New Roman"/>
              <w:color w:val="0070C0"/>
            </w:rPr>
            <w:t>6</w:t>
          </w:r>
          <w:r w:rsidR="00B92AE3" w:rsidRPr="00B1595B">
            <w:rPr>
              <w:rFonts w:ascii="Times New Roman" w:hAnsi="Times New Roman" w:cs="Times New Roman"/>
              <w:color w:val="0070C0"/>
              <w:vertAlign w:val="superscript"/>
            </w:rPr>
            <w:t xml:space="preserve">th </w:t>
          </w:r>
          <w:r w:rsidR="00B92AE3">
            <w:rPr>
              <w:rFonts w:ascii="Times New Roman" w:hAnsi="Times New Roman" w:cs="Times New Roman"/>
              <w:color w:val="0070C0"/>
            </w:rPr>
            <w:t>Intern</w:t>
          </w:r>
          <w:r w:rsidR="00B92AE3" w:rsidRPr="00B1595B">
            <w:rPr>
              <w:rFonts w:ascii="Times New Roman" w:hAnsi="Times New Roman" w:cs="Times New Roman"/>
              <w:color w:val="0070C0"/>
            </w:rPr>
            <w:t xml:space="preserve">ational </w:t>
          </w:r>
          <w:r w:rsidR="00B92AE3">
            <w:rPr>
              <w:rFonts w:ascii="Times New Roman" w:hAnsi="Times New Roman" w:cs="Times New Roman"/>
              <w:color w:val="0070C0"/>
            </w:rPr>
            <w:t>Conference on</w:t>
          </w:r>
        </w:p>
        <w:p w14:paraId="6CE27B1C" w14:textId="62B84533" w:rsidR="00B92AE3" w:rsidRPr="00B1595B" w:rsidRDefault="00B92AE3" w:rsidP="00B92AE3">
          <w:pPr>
            <w:pStyle w:val="Title"/>
            <w:spacing w:before="0"/>
            <w:contextualSpacing/>
            <w:rPr>
              <w:rFonts w:ascii="Times New Roman" w:hAnsi="Times New Roman" w:cs="Times New Roman"/>
              <w:color w:val="0070C0"/>
            </w:rPr>
          </w:pPr>
          <w:r>
            <w:rPr>
              <w:rFonts w:ascii="Times New Roman" w:hAnsi="Times New Roman" w:cs="Times New Roman"/>
              <w:color w:val="0070C0"/>
            </w:rPr>
            <w:t>Ayurveda, Unani, Siddha &amp; Traditional Medicine</w:t>
          </w:r>
          <w:r w:rsidRPr="00B1595B">
            <w:rPr>
              <w:rFonts w:ascii="Times New Roman" w:hAnsi="Times New Roman" w:cs="Times New Roman"/>
              <w:color w:val="0070C0"/>
            </w:rPr>
            <w:t xml:space="preserve"> 201</w:t>
          </w:r>
          <w:r w:rsidR="005333FB">
            <w:rPr>
              <w:rFonts w:ascii="Times New Roman" w:hAnsi="Times New Roman" w:cs="Times New Roman"/>
              <w:color w:val="0070C0"/>
            </w:rPr>
            <w:t>8</w:t>
          </w:r>
        </w:p>
        <w:p w14:paraId="4799E08D" w14:textId="71CF1435" w:rsidR="00B92AE3" w:rsidRPr="00B1595B" w:rsidRDefault="00B92AE3" w:rsidP="00B92AE3">
          <w:pPr>
            <w:pStyle w:val="Title"/>
            <w:spacing w:before="0"/>
            <w:contextualSpacing/>
            <w:rPr>
              <w:rFonts w:ascii="Times New Roman" w:hAnsi="Times New Roman" w:cs="Times New Roman"/>
              <w:color w:val="0070C0"/>
              <w:sz w:val="28"/>
            </w:rPr>
          </w:pPr>
          <w:r w:rsidRPr="00B1595B">
            <w:rPr>
              <w:color w:val="0070C0"/>
              <w:sz w:val="24"/>
              <w:szCs w:val="28"/>
            </w:rPr>
            <w:t>“</w:t>
          </w:r>
          <w:r w:rsidR="00D02EB5">
            <w:rPr>
              <w:color w:val="0070C0"/>
              <w:sz w:val="24"/>
              <w:szCs w:val="28"/>
            </w:rPr>
            <w:t>Ayurveda towards Global wellness</w:t>
          </w:r>
          <w:r w:rsidRPr="00B1595B">
            <w:rPr>
              <w:color w:val="0070C0"/>
              <w:sz w:val="24"/>
              <w:szCs w:val="28"/>
            </w:rPr>
            <w:t>”</w:t>
          </w:r>
        </w:p>
        <w:p w14:paraId="754852F7" w14:textId="14037AF1" w:rsidR="00B92AE3" w:rsidRPr="00EF7286" w:rsidRDefault="006146F9" w:rsidP="00B92AE3">
          <w:pPr>
            <w:widowControl w:val="0"/>
            <w:autoSpaceDE w:val="0"/>
            <w:autoSpaceDN w:val="0"/>
            <w:adjustRightInd w:val="0"/>
            <w:contextualSpacing/>
            <w:jc w:val="center"/>
            <w:rPr>
              <w:rFonts w:ascii="Algerian" w:hAnsi="Algerian" w:cs="Arial"/>
              <w:color w:val="990099"/>
            </w:rPr>
          </w:pPr>
          <w:r>
            <w:rPr>
              <w:rFonts w:ascii="Algerian" w:hAnsi="Algerian" w:cs="Arial"/>
              <w:color w:val="990099"/>
            </w:rPr>
            <w:t>7</w:t>
          </w:r>
          <w:r w:rsidR="00B92AE3" w:rsidRPr="00B1595B">
            <w:rPr>
              <w:rFonts w:ascii="Algerian" w:hAnsi="Algerian" w:cs="Arial"/>
              <w:color w:val="990099"/>
              <w:vertAlign w:val="superscript"/>
            </w:rPr>
            <w:t>th</w:t>
          </w:r>
          <w:r w:rsidR="00B92AE3">
            <w:rPr>
              <w:rFonts w:ascii="Algerian" w:hAnsi="Algerian" w:cs="Arial"/>
              <w:color w:val="990099"/>
            </w:rPr>
            <w:t xml:space="preserve"> – </w:t>
          </w:r>
          <w:r>
            <w:rPr>
              <w:rFonts w:ascii="Algerian" w:hAnsi="Algerian" w:cs="Arial"/>
              <w:color w:val="990099"/>
            </w:rPr>
            <w:t>9</w:t>
          </w:r>
          <w:r w:rsidR="00B92AE3" w:rsidRPr="00B1595B">
            <w:rPr>
              <w:rFonts w:ascii="Algerian" w:hAnsi="Algerian" w:cs="Arial"/>
              <w:color w:val="990099"/>
              <w:vertAlign w:val="superscript"/>
            </w:rPr>
            <w:t>th</w:t>
          </w:r>
          <w:r w:rsidR="00B92AE3">
            <w:rPr>
              <w:rFonts w:ascii="Algerian" w:hAnsi="Algerian" w:cs="Arial"/>
              <w:color w:val="990099"/>
            </w:rPr>
            <w:t xml:space="preserve"> </w:t>
          </w:r>
          <w:r w:rsidR="001678B4">
            <w:rPr>
              <w:rFonts w:ascii="Algerian" w:hAnsi="Algerian" w:cs="Arial"/>
              <w:color w:val="990099"/>
            </w:rPr>
            <w:t>December</w:t>
          </w:r>
          <w:r w:rsidR="00B92AE3" w:rsidRPr="00EF7286">
            <w:rPr>
              <w:rFonts w:ascii="Algerian" w:hAnsi="Algerian" w:cs="Arial"/>
              <w:color w:val="990099"/>
            </w:rPr>
            <w:t xml:space="preserve"> 201</w:t>
          </w:r>
          <w:r w:rsidR="001678B4">
            <w:rPr>
              <w:rFonts w:ascii="Algerian" w:hAnsi="Algerian" w:cs="Arial"/>
              <w:color w:val="990099"/>
            </w:rPr>
            <w:t>8</w:t>
          </w:r>
        </w:p>
        <w:p w14:paraId="72A3D473" w14:textId="77777777" w:rsidR="00B92AE3" w:rsidRPr="00EF7286" w:rsidRDefault="00B92AE3" w:rsidP="00B92AE3">
          <w:pPr>
            <w:widowControl w:val="0"/>
            <w:autoSpaceDE w:val="0"/>
            <w:autoSpaceDN w:val="0"/>
            <w:adjustRightInd w:val="0"/>
            <w:contextualSpacing/>
            <w:jc w:val="center"/>
            <w:rPr>
              <w:rFonts w:ascii="Latha" w:hAnsi="Latha" w:cs="Latha"/>
              <w:color w:val="990099"/>
            </w:rPr>
          </w:pPr>
          <w:r w:rsidRPr="00EF7286">
            <w:rPr>
              <w:rFonts w:ascii="Latha" w:hAnsi="Latha" w:cs="Latha"/>
              <w:color w:val="990099"/>
            </w:rPr>
            <w:t>organized by</w:t>
          </w:r>
        </w:p>
        <w:p w14:paraId="121A3066" w14:textId="77777777" w:rsidR="00B92AE3" w:rsidRPr="00EF7286" w:rsidRDefault="00B92AE3" w:rsidP="00B92AE3">
          <w:pPr>
            <w:widowControl w:val="0"/>
            <w:autoSpaceDE w:val="0"/>
            <w:autoSpaceDN w:val="0"/>
            <w:adjustRightInd w:val="0"/>
            <w:contextualSpacing/>
            <w:jc w:val="center"/>
            <w:rPr>
              <w:rFonts w:ascii="Benguiat" w:hAnsi="Benguiat" w:cs="Arial"/>
              <w:b/>
              <w:color w:val="990099"/>
            </w:rPr>
          </w:pPr>
          <w:r w:rsidRPr="00EF7286">
            <w:rPr>
              <w:rFonts w:ascii="Benguiat" w:hAnsi="Benguiat" w:cs="Arial"/>
              <w:b/>
              <w:color w:val="990099"/>
            </w:rPr>
            <w:t>Institute of Indigenous Medicine</w:t>
          </w:r>
        </w:p>
        <w:p w14:paraId="11BF6CD5" w14:textId="77777777" w:rsidR="00B92AE3" w:rsidRPr="00EF7286" w:rsidRDefault="00B92AE3" w:rsidP="00B92AE3">
          <w:pPr>
            <w:widowControl w:val="0"/>
            <w:autoSpaceDE w:val="0"/>
            <w:autoSpaceDN w:val="0"/>
            <w:adjustRightInd w:val="0"/>
            <w:contextualSpacing/>
            <w:jc w:val="center"/>
            <w:rPr>
              <w:rFonts w:ascii="Benguiat" w:hAnsi="Benguiat" w:cs="Arial"/>
              <w:b/>
              <w:color w:val="990099"/>
            </w:rPr>
          </w:pPr>
          <w:r w:rsidRPr="00EF7286">
            <w:rPr>
              <w:rFonts w:ascii="Benguiat" w:hAnsi="Benguiat" w:cs="Arial"/>
              <w:b/>
              <w:color w:val="990099"/>
            </w:rPr>
            <w:t>University of Colombo</w:t>
          </w:r>
        </w:p>
        <w:p w14:paraId="77BEEE8F" w14:textId="77777777" w:rsidR="001E4DFA" w:rsidRDefault="00B92AE3" w:rsidP="00B92AE3">
          <w:pPr>
            <w:widowControl w:val="0"/>
            <w:tabs>
              <w:tab w:val="left" w:pos="1740"/>
            </w:tabs>
            <w:autoSpaceDE w:val="0"/>
            <w:autoSpaceDN w:val="0"/>
            <w:adjustRightInd w:val="0"/>
            <w:spacing w:line="200" w:lineRule="exact"/>
            <w:jc w:val="center"/>
          </w:pPr>
          <w:proofErr w:type="spellStart"/>
          <w:r w:rsidRPr="00EF7286">
            <w:rPr>
              <w:rFonts w:ascii="Benguiat" w:hAnsi="Benguiat" w:cs="Arial"/>
              <w:b/>
              <w:color w:val="990099"/>
            </w:rPr>
            <w:t>Rajagiriya</w:t>
          </w:r>
          <w:proofErr w:type="spellEnd"/>
          <w:r w:rsidRPr="00EF7286">
            <w:rPr>
              <w:rFonts w:ascii="Benguiat" w:hAnsi="Benguiat" w:cs="Arial"/>
              <w:b/>
              <w:color w:val="990099"/>
            </w:rPr>
            <w:t>, Sri Lanka</w:t>
          </w:r>
        </w:p>
      </w:tc>
      <w:tc>
        <w:tcPr>
          <w:tcW w:w="1530" w:type="dxa"/>
        </w:tcPr>
        <w:p w14:paraId="72D2D337" w14:textId="7DE3007F" w:rsidR="001E4DFA" w:rsidRDefault="001678B4">
          <w:pPr>
            <w:pStyle w:val="Header"/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896F157" wp14:editId="0DA89C8B">
                <wp:simplePos x="0" y="0"/>
                <wp:positionH relativeFrom="column">
                  <wp:posOffset>-57150</wp:posOffset>
                </wp:positionH>
                <wp:positionV relativeFrom="paragraph">
                  <wp:posOffset>351155</wp:posOffset>
                </wp:positionV>
                <wp:extent cx="1171575" cy="848995"/>
                <wp:effectExtent l="0" t="0" r="0" b="0"/>
                <wp:wrapTight wrapText="bothSides">
                  <wp:wrapPolygon edited="0">
                    <wp:start x="9483" y="0"/>
                    <wp:lineTo x="7376" y="485"/>
                    <wp:lineTo x="2810" y="5816"/>
                    <wp:lineTo x="2810" y="9693"/>
                    <wp:lineTo x="3161" y="15509"/>
                    <wp:lineTo x="351" y="17448"/>
                    <wp:lineTo x="351" y="20841"/>
                    <wp:lineTo x="3863" y="21325"/>
                    <wp:lineTo x="18263" y="21325"/>
                    <wp:lineTo x="21424" y="20841"/>
                    <wp:lineTo x="21424" y="17448"/>
                    <wp:lineTo x="19668" y="15509"/>
                    <wp:lineTo x="20020" y="6301"/>
                    <wp:lineTo x="15454" y="485"/>
                    <wp:lineTo x="13346" y="0"/>
                    <wp:lineTo x="9483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CAUST 2018 with theme text final png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71575" cy="848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</w:tc>
    </w:tr>
  </w:tbl>
  <w:p w14:paraId="51CCDF26" w14:textId="77777777" w:rsidR="00141C15" w:rsidRDefault="00141C15" w:rsidP="006F5495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59D6B" w14:textId="77777777" w:rsidR="009B3466" w:rsidRDefault="009B3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6A2E"/>
    <w:rsid w:val="000E60A2"/>
    <w:rsid w:val="00110F4C"/>
    <w:rsid w:val="00141C15"/>
    <w:rsid w:val="0014508F"/>
    <w:rsid w:val="00154CDA"/>
    <w:rsid w:val="001678B4"/>
    <w:rsid w:val="001E1336"/>
    <w:rsid w:val="001E4DFA"/>
    <w:rsid w:val="001E5ECE"/>
    <w:rsid w:val="00214097"/>
    <w:rsid w:val="00241605"/>
    <w:rsid w:val="002A49A2"/>
    <w:rsid w:val="002B2D56"/>
    <w:rsid w:val="00320B08"/>
    <w:rsid w:val="00325BDB"/>
    <w:rsid w:val="003276CF"/>
    <w:rsid w:val="003568AF"/>
    <w:rsid w:val="00365894"/>
    <w:rsid w:val="003E305A"/>
    <w:rsid w:val="004113EE"/>
    <w:rsid w:val="0048631C"/>
    <w:rsid w:val="004A0183"/>
    <w:rsid w:val="004C519E"/>
    <w:rsid w:val="00530AE5"/>
    <w:rsid w:val="005333FB"/>
    <w:rsid w:val="00553BC1"/>
    <w:rsid w:val="00570E12"/>
    <w:rsid w:val="00573373"/>
    <w:rsid w:val="006146F9"/>
    <w:rsid w:val="00627D53"/>
    <w:rsid w:val="00662714"/>
    <w:rsid w:val="00675FA5"/>
    <w:rsid w:val="006F5495"/>
    <w:rsid w:val="007A015D"/>
    <w:rsid w:val="007A0F34"/>
    <w:rsid w:val="007F6225"/>
    <w:rsid w:val="008061F3"/>
    <w:rsid w:val="008D516E"/>
    <w:rsid w:val="0091768D"/>
    <w:rsid w:val="009B3466"/>
    <w:rsid w:val="00A118FB"/>
    <w:rsid w:val="00A33EA2"/>
    <w:rsid w:val="00A540B2"/>
    <w:rsid w:val="00A77B3E"/>
    <w:rsid w:val="00AA5568"/>
    <w:rsid w:val="00AF0F21"/>
    <w:rsid w:val="00B44B45"/>
    <w:rsid w:val="00B92AE3"/>
    <w:rsid w:val="00B97D92"/>
    <w:rsid w:val="00C1104F"/>
    <w:rsid w:val="00C90169"/>
    <w:rsid w:val="00C95CA0"/>
    <w:rsid w:val="00C970D5"/>
    <w:rsid w:val="00CC4D1A"/>
    <w:rsid w:val="00D02EB5"/>
    <w:rsid w:val="00D4056A"/>
    <w:rsid w:val="00D51D77"/>
    <w:rsid w:val="00DB7470"/>
    <w:rsid w:val="00E65664"/>
    <w:rsid w:val="00F022B2"/>
    <w:rsid w:val="00F9790C"/>
    <w:rsid w:val="00FF2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F491D"/>
  <w15:docId w15:val="{511471EE-0107-468A-A66D-01E62BEC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CA0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rsid w:val="00141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C1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141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1C15"/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E4DFA"/>
    <w:rPr>
      <w:rFonts w:ascii="Arial" w:eastAsia="Arial" w:hAnsi="Arial" w:cs="Arial"/>
      <w:b/>
      <w:bCs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rsid w:val="001E4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4D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A7FD-E167-4EFF-BC45-21798C8D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IT01</cp:lastModifiedBy>
  <cp:revision>23</cp:revision>
  <cp:lastPrinted>2015-08-06T07:15:00Z</cp:lastPrinted>
  <dcterms:created xsi:type="dcterms:W3CDTF">2015-05-22T06:20:00Z</dcterms:created>
  <dcterms:modified xsi:type="dcterms:W3CDTF">2018-09-04T06:30:00Z</dcterms:modified>
</cp:coreProperties>
</file>