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664" w:rsidRPr="00DB7470" w:rsidRDefault="00E65664">
      <w:pPr>
        <w:jc w:val="center"/>
        <w:rPr>
          <w:rFonts w:ascii="Book Antiqua" w:eastAsia="Arial" w:hAnsi="Book Antiqua" w:cs="Arial"/>
          <w:b/>
          <w:bCs/>
        </w:rPr>
      </w:pPr>
    </w:p>
    <w:p w:rsidR="00E65664" w:rsidRPr="00DB7470" w:rsidRDefault="00E65664">
      <w:pPr>
        <w:jc w:val="center"/>
        <w:rPr>
          <w:rFonts w:ascii="Book Antiqua" w:eastAsia="Arial" w:hAnsi="Book Antiqua" w:cs="Arial"/>
          <w:b/>
          <w:bCs/>
        </w:rPr>
      </w:pPr>
      <w:r w:rsidRPr="00DB7470">
        <w:rPr>
          <w:rFonts w:ascii="Book Antiqua" w:eastAsia="Arial" w:hAnsi="Book Antiqua" w:cs="Arial"/>
          <w:b/>
          <w:bCs/>
        </w:rPr>
        <w:t>REGISTRATION FORM</w:t>
      </w:r>
    </w:p>
    <w:p w:rsidR="00E65664" w:rsidRPr="00DB7470" w:rsidRDefault="00E65664">
      <w:pPr>
        <w:jc w:val="both"/>
        <w:rPr>
          <w:rFonts w:ascii="Book Antiqua" w:eastAsia="Arial" w:hAnsi="Book Antiqua" w:cs="Arial"/>
          <w:b/>
          <w:bCs/>
        </w:rPr>
      </w:pPr>
    </w:p>
    <w:p w:rsidR="00570E12" w:rsidRDefault="00E65664" w:rsidP="00570E12">
      <w:pPr>
        <w:jc w:val="both"/>
        <w:rPr>
          <w:rFonts w:ascii="Book Antiqua" w:eastAsia="Arial" w:hAnsi="Book Antiqua" w:cs="Arial"/>
        </w:rPr>
      </w:pPr>
      <w:r w:rsidRPr="00DB7470">
        <w:rPr>
          <w:rFonts w:ascii="Book Antiqua" w:eastAsia="Arial" w:hAnsi="Book Antiqua" w:cs="Arial"/>
          <w:b/>
          <w:bCs/>
        </w:rPr>
        <w:t>Name</w:t>
      </w:r>
      <w:r w:rsidRPr="00DB7470">
        <w:rPr>
          <w:rFonts w:ascii="Book Antiqua" w:eastAsia="Arial" w:hAnsi="Book Antiqua" w:cs="Arial"/>
          <w:b/>
          <w:bCs/>
        </w:rPr>
        <w:tab/>
      </w:r>
      <w:r w:rsidRPr="00DB7470">
        <w:rPr>
          <w:rFonts w:ascii="Book Antiqua" w:eastAsia="Arial" w:hAnsi="Book Antiqua" w:cs="Arial"/>
          <w:b/>
          <w:bCs/>
        </w:rPr>
        <w:tab/>
        <w:t>:</w:t>
      </w:r>
      <w:r w:rsidR="00570E12">
        <w:rPr>
          <w:rFonts w:ascii="Book Antiqua" w:eastAsia="Arial" w:hAnsi="Book Antiqua" w:cs="Arial"/>
          <w:b/>
          <w:bCs/>
        </w:rPr>
        <w:t xml:space="preserve"> ……….</w:t>
      </w:r>
      <w:r w:rsidR="00570E12">
        <w:rPr>
          <w:rFonts w:ascii="Book Antiqua" w:eastAsia="Arial" w:hAnsi="Book Antiqua" w:cs="Arial"/>
        </w:rPr>
        <w:t>…………………………………………………………………………</w:t>
      </w:r>
    </w:p>
    <w:p w:rsidR="00E65664" w:rsidRPr="00DB7470" w:rsidRDefault="00E65664">
      <w:pPr>
        <w:jc w:val="both"/>
        <w:rPr>
          <w:rFonts w:ascii="Book Antiqua" w:eastAsia="Arial" w:hAnsi="Book Antiqua" w:cs="Arial"/>
          <w:b/>
          <w:bCs/>
        </w:rPr>
      </w:pPr>
    </w:p>
    <w:p w:rsidR="00E65664" w:rsidRPr="00DB7470" w:rsidRDefault="00E65664">
      <w:pPr>
        <w:ind w:left="360"/>
        <w:jc w:val="both"/>
        <w:rPr>
          <w:rFonts w:ascii="Book Antiqua" w:eastAsia="Arial" w:hAnsi="Book Antiqua" w:cs="Arial"/>
        </w:rPr>
      </w:pPr>
    </w:p>
    <w:p w:rsidR="00E65664" w:rsidRDefault="00A540B2">
      <w:pPr>
        <w:jc w:val="both"/>
        <w:rPr>
          <w:rFonts w:ascii="Book Antiqua" w:eastAsia="Arial" w:hAnsi="Book Antiqua" w:cs="Arial"/>
        </w:rPr>
      </w:pPr>
      <w:r>
        <w:rPr>
          <w:rFonts w:ascii="Book Antiqua" w:eastAsia="Arial" w:hAnsi="Book Antiqua" w:cs="Arial"/>
          <w:b/>
          <w:bCs/>
        </w:rPr>
        <w:t>Designation</w:t>
      </w:r>
      <w:r w:rsidR="00F022B2">
        <w:rPr>
          <w:rFonts w:ascii="Book Antiqua" w:eastAsia="Arial" w:hAnsi="Book Antiqua" w:cs="Arial"/>
          <w:b/>
          <w:bCs/>
        </w:rPr>
        <w:t>/Profession</w:t>
      </w:r>
      <w:r w:rsidR="00365894">
        <w:rPr>
          <w:rFonts w:ascii="Book Antiqua" w:eastAsia="Arial" w:hAnsi="Book Antiqua" w:cs="Arial"/>
          <w:b/>
          <w:bCs/>
        </w:rPr>
        <w:t>(Rev./Prof./Dr./Mr./Ms.)</w:t>
      </w:r>
      <w:r w:rsidR="00E65664" w:rsidRPr="00DB7470">
        <w:rPr>
          <w:rFonts w:ascii="Book Antiqua" w:eastAsia="Arial" w:hAnsi="Book Antiqua" w:cs="Arial"/>
          <w:b/>
          <w:bCs/>
        </w:rPr>
        <w:tab/>
        <w:t>:</w:t>
      </w:r>
      <w:r w:rsidR="00E65664" w:rsidRPr="00DB7470">
        <w:rPr>
          <w:rFonts w:ascii="Book Antiqua" w:eastAsia="Arial" w:hAnsi="Book Antiqua" w:cs="Arial"/>
          <w:b/>
          <w:bCs/>
        </w:rPr>
        <w:tab/>
      </w:r>
      <w:r w:rsidR="00570E12">
        <w:rPr>
          <w:rFonts w:ascii="Book Antiqua" w:eastAsia="Arial" w:hAnsi="Book Antiqua" w:cs="Arial"/>
        </w:rPr>
        <w:t>…………………</w:t>
      </w:r>
      <w:r w:rsidR="00D51D77">
        <w:rPr>
          <w:rFonts w:ascii="Book Antiqua" w:eastAsia="Arial" w:hAnsi="Book Antiqua" w:cs="Arial"/>
        </w:rPr>
        <w:t>……….</w:t>
      </w:r>
    </w:p>
    <w:p w:rsidR="00F022B2" w:rsidRDefault="00F022B2">
      <w:pPr>
        <w:jc w:val="both"/>
        <w:rPr>
          <w:rFonts w:ascii="Book Antiqua" w:eastAsia="Arial" w:hAnsi="Book Antiqua" w:cs="Arial"/>
        </w:rPr>
      </w:pPr>
    </w:p>
    <w:p w:rsidR="00F022B2" w:rsidRDefault="00F022B2">
      <w:pPr>
        <w:jc w:val="both"/>
        <w:rPr>
          <w:rFonts w:ascii="Book Antiqua" w:eastAsia="Arial" w:hAnsi="Book Antiqua" w:cs="Arial"/>
        </w:rPr>
      </w:pPr>
      <w:r>
        <w:rPr>
          <w:rFonts w:ascii="Book Antiqua" w:eastAsia="Arial" w:hAnsi="Book Antiqua" w:cs="Arial"/>
        </w:rPr>
        <w:t>Affiliation:</w:t>
      </w:r>
      <w:r w:rsidR="00570E12">
        <w:rPr>
          <w:rFonts w:ascii="Book Antiqua" w:eastAsia="Arial" w:hAnsi="Book Antiqua" w:cs="Arial"/>
        </w:rPr>
        <w:t>….……………………………………………………………………………………</w:t>
      </w:r>
    </w:p>
    <w:p w:rsidR="00570E12" w:rsidRDefault="00570E12">
      <w:pPr>
        <w:jc w:val="both"/>
        <w:rPr>
          <w:rFonts w:ascii="Book Antiqua" w:eastAsia="Arial" w:hAnsi="Book Antiqua" w:cs="Arial"/>
        </w:rPr>
      </w:pPr>
    </w:p>
    <w:p w:rsidR="00F022B2" w:rsidRDefault="00F022B2">
      <w:pPr>
        <w:jc w:val="both"/>
        <w:rPr>
          <w:rFonts w:ascii="Book Antiqua" w:eastAsia="Arial" w:hAnsi="Book Antiqua" w:cs="Arial"/>
        </w:rPr>
      </w:pPr>
      <w:r>
        <w:rPr>
          <w:rFonts w:ascii="Book Antiqua" w:eastAsia="Arial" w:hAnsi="Book Antiqua" w:cs="Arial"/>
        </w:rPr>
        <w:t>Sex:M/F</w:t>
      </w:r>
      <w:r w:rsidR="00A540B2">
        <w:rPr>
          <w:rFonts w:ascii="Book Antiqua" w:eastAsia="Arial" w:hAnsi="Book Antiqua" w:cs="Arial"/>
        </w:rPr>
        <w:t>:</w:t>
      </w:r>
      <w:r w:rsidR="00325BDB">
        <w:rPr>
          <w:rFonts w:ascii="Book Antiqua" w:eastAsia="Arial" w:hAnsi="Book Antiqua" w:cs="Arial"/>
        </w:rPr>
        <w:tab/>
      </w:r>
      <w:r w:rsidR="00570E12">
        <w:rPr>
          <w:rFonts w:ascii="Book Antiqua" w:eastAsia="Arial" w:hAnsi="Book Antiqua" w:cs="Arial"/>
        </w:rPr>
        <w:t>………………..</w:t>
      </w:r>
    </w:p>
    <w:p w:rsidR="00F022B2" w:rsidRDefault="00F022B2">
      <w:pPr>
        <w:jc w:val="both"/>
        <w:rPr>
          <w:rFonts w:ascii="Book Antiqua" w:eastAsia="Arial" w:hAnsi="Book Antiqua" w:cs="Arial"/>
        </w:rPr>
      </w:pPr>
    </w:p>
    <w:p w:rsidR="00F022B2" w:rsidRDefault="00F022B2">
      <w:pPr>
        <w:jc w:val="both"/>
        <w:rPr>
          <w:rFonts w:ascii="Book Antiqua" w:eastAsia="Arial" w:hAnsi="Book Antiqua" w:cs="Arial"/>
        </w:rPr>
      </w:pPr>
      <w:r>
        <w:rPr>
          <w:rFonts w:ascii="Book Antiqua" w:eastAsia="Arial" w:hAnsi="Book Antiqua" w:cs="Arial"/>
        </w:rPr>
        <w:t>Address:</w:t>
      </w:r>
      <w:r w:rsidR="00570E12">
        <w:rPr>
          <w:rFonts w:ascii="Book Antiqua" w:eastAsia="Arial" w:hAnsi="Book Antiqua" w:cs="Arial"/>
        </w:rPr>
        <w:t>…………………………………………………………………………………………</w:t>
      </w:r>
    </w:p>
    <w:p w:rsidR="00F022B2" w:rsidRDefault="00F022B2">
      <w:pPr>
        <w:jc w:val="both"/>
        <w:rPr>
          <w:rFonts w:ascii="Book Antiqua" w:eastAsia="Arial" w:hAnsi="Book Antiqua" w:cs="Arial"/>
        </w:rPr>
      </w:pPr>
    </w:p>
    <w:p w:rsidR="00F022B2" w:rsidRPr="00DB7470" w:rsidRDefault="00F022B2">
      <w:pPr>
        <w:jc w:val="both"/>
        <w:rPr>
          <w:rFonts w:ascii="Book Antiqua" w:eastAsia="Arial" w:hAnsi="Book Antiqua" w:cs="Arial"/>
          <w:b/>
          <w:bCs/>
        </w:rPr>
      </w:pPr>
      <w:r>
        <w:rPr>
          <w:rFonts w:ascii="Book Antiqua" w:eastAsia="Arial" w:hAnsi="Book Antiqua" w:cs="Arial"/>
        </w:rPr>
        <w:t>City/Town</w:t>
      </w:r>
      <w:r w:rsidR="00A540B2">
        <w:rPr>
          <w:rFonts w:ascii="Book Antiqua" w:eastAsia="Arial" w:hAnsi="Book Antiqua" w:cs="Arial"/>
        </w:rPr>
        <w:t>:</w:t>
      </w:r>
      <w:r>
        <w:rPr>
          <w:rFonts w:ascii="Book Antiqua" w:eastAsia="Arial" w:hAnsi="Book Antiqua" w:cs="Arial"/>
        </w:rPr>
        <w:tab/>
      </w:r>
      <w:r w:rsidR="00570E12">
        <w:rPr>
          <w:rFonts w:ascii="Book Antiqua" w:eastAsia="Arial" w:hAnsi="Book Antiqua" w:cs="Arial"/>
        </w:rPr>
        <w:t>………………..</w:t>
      </w:r>
      <w:r>
        <w:rPr>
          <w:rFonts w:ascii="Book Antiqua" w:eastAsia="Arial" w:hAnsi="Book Antiqua" w:cs="Arial"/>
        </w:rPr>
        <w:tab/>
      </w:r>
      <w:r>
        <w:rPr>
          <w:rFonts w:ascii="Book Antiqua" w:eastAsia="Arial" w:hAnsi="Book Antiqua" w:cs="Arial"/>
        </w:rPr>
        <w:tab/>
      </w:r>
      <w:r>
        <w:rPr>
          <w:rFonts w:ascii="Book Antiqua" w:eastAsia="Arial" w:hAnsi="Book Antiqua" w:cs="Arial"/>
        </w:rPr>
        <w:tab/>
      </w:r>
      <w:r>
        <w:rPr>
          <w:rFonts w:ascii="Book Antiqua" w:eastAsia="Arial" w:hAnsi="Book Antiqua" w:cs="Arial"/>
        </w:rPr>
        <w:tab/>
        <w:t xml:space="preserve">Country </w:t>
      </w:r>
      <w:r w:rsidR="00A540B2">
        <w:rPr>
          <w:rFonts w:ascii="Book Antiqua" w:eastAsia="Arial" w:hAnsi="Book Antiqua" w:cs="Arial"/>
        </w:rPr>
        <w:t>:</w:t>
      </w:r>
      <w:r w:rsidR="00325BDB">
        <w:rPr>
          <w:rFonts w:ascii="Book Antiqua" w:eastAsia="Arial" w:hAnsi="Book Antiqua" w:cs="Arial"/>
        </w:rPr>
        <w:tab/>
      </w:r>
      <w:r w:rsidR="00570E12">
        <w:rPr>
          <w:rFonts w:ascii="Book Antiqua" w:eastAsia="Arial" w:hAnsi="Book Antiqua" w:cs="Arial"/>
        </w:rPr>
        <w:t>…………………….</w:t>
      </w:r>
    </w:p>
    <w:p w:rsidR="00E65664" w:rsidRPr="00DB7470" w:rsidRDefault="00E65664">
      <w:pPr>
        <w:ind w:left="360"/>
        <w:jc w:val="both"/>
        <w:rPr>
          <w:rFonts w:ascii="Book Antiqua" w:eastAsia="Arial" w:hAnsi="Book Antiqua" w:cs="Arial"/>
        </w:rPr>
      </w:pPr>
    </w:p>
    <w:p w:rsidR="00F022B2" w:rsidRDefault="00DB7470">
      <w:pPr>
        <w:jc w:val="both"/>
        <w:rPr>
          <w:rFonts w:ascii="Book Antiqua" w:eastAsia="Arial" w:hAnsi="Book Antiqua" w:cs="Arial"/>
        </w:rPr>
      </w:pPr>
      <w:r>
        <w:rPr>
          <w:rFonts w:ascii="Book Antiqua" w:eastAsia="Arial" w:hAnsi="Book Antiqua" w:cs="Arial"/>
          <w:b/>
          <w:bCs/>
        </w:rPr>
        <w:t>E-Mail</w:t>
      </w:r>
      <w:r>
        <w:rPr>
          <w:rFonts w:ascii="Book Antiqua" w:eastAsia="Arial" w:hAnsi="Book Antiqua" w:cs="Arial"/>
          <w:b/>
          <w:bCs/>
        </w:rPr>
        <w:tab/>
      </w:r>
      <w:r w:rsidR="00E65664" w:rsidRPr="00DB7470">
        <w:rPr>
          <w:rFonts w:ascii="Book Antiqua" w:eastAsia="Arial" w:hAnsi="Book Antiqua" w:cs="Arial"/>
          <w:b/>
          <w:bCs/>
        </w:rPr>
        <w:t>:</w:t>
      </w:r>
      <w:r w:rsidR="00325BDB">
        <w:rPr>
          <w:rFonts w:ascii="Book Antiqua" w:eastAsia="Arial" w:hAnsi="Book Antiqua" w:cs="Arial"/>
          <w:b/>
          <w:bCs/>
        </w:rPr>
        <w:tab/>
      </w:r>
      <w:r w:rsidR="00570E12">
        <w:rPr>
          <w:rFonts w:ascii="Book Antiqua" w:eastAsia="Arial" w:hAnsi="Book Antiqua" w:cs="Arial"/>
        </w:rPr>
        <w:t>……………………………………………………………………………</w:t>
      </w:r>
    </w:p>
    <w:p w:rsidR="00570E12" w:rsidRDefault="00570E12">
      <w:pPr>
        <w:jc w:val="both"/>
        <w:rPr>
          <w:rFonts w:ascii="Book Antiqua" w:eastAsia="Arial" w:hAnsi="Book Antiqua" w:cs="Arial"/>
        </w:rPr>
      </w:pPr>
    </w:p>
    <w:p w:rsidR="00F022B2" w:rsidRDefault="00F022B2">
      <w:pPr>
        <w:jc w:val="both"/>
        <w:rPr>
          <w:rFonts w:ascii="Book Antiqua" w:eastAsia="Arial" w:hAnsi="Book Antiqua" w:cs="Arial"/>
        </w:rPr>
      </w:pPr>
      <w:r>
        <w:rPr>
          <w:rFonts w:ascii="Book Antiqua" w:eastAsia="Arial" w:hAnsi="Book Antiqua" w:cs="Arial"/>
        </w:rPr>
        <w:t>Fax:</w:t>
      </w:r>
      <w:r w:rsidR="00570E12">
        <w:rPr>
          <w:rFonts w:ascii="Book Antiqua" w:eastAsia="Arial" w:hAnsi="Book Antiqua" w:cs="Arial"/>
        </w:rPr>
        <w:t xml:space="preserve"> …..…………………….</w:t>
      </w:r>
      <w:r>
        <w:rPr>
          <w:rFonts w:ascii="Book Antiqua" w:eastAsia="Arial" w:hAnsi="Book Antiqua" w:cs="Arial"/>
        </w:rPr>
        <w:tab/>
      </w:r>
      <w:r w:rsidR="00325BDB">
        <w:rPr>
          <w:rFonts w:ascii="Book Antiqua" w:eastAsia="Arial" w:hAnsi="Book Antiqua" w:cs="Arial"/>
        </w:rPr>
        <w:tab/>
      </w:r>
      <w:r w:rsidR="00325BDB">
        <w:rPr>
          <w:rFonts w:ascii="Book Antiqua" w:eastAsia="Arial" w:hAnsi="Book Antiqua" w:cs="Arial"/>
        </w:rPr>
        <w:tab/>
      </w:r>
      <w:r w:rsidR="00570E12">
        <w:rPr>
          <w:rFonts w:ascii="Book Antiqua" w:eastAsia="Arial" w:hAnsi="Book Antiqua" w:cs="Arial"/>
        </w:rPr>
        <w:tab/>
      </w:r>
      <w:r w:rsidR="00570E12">
        <w:rPr>
          <w:rFonts w:ascii="Book Antiqua" w:eastAsia="Arial" w:hAnsi="Book Antiqua" w:cs="Arial"/>
        </w:rPr>
        <w:tab/>
      </w:r>
      <w:bookmarkStart w:id="0" w:name="_GoBack"/>
      <w:bookmarkEnd w:id="0"/>
      <w:r>
        <w:rPr>
          <w:rFonts w:ascii="Book Antiqua" w:eastAsia="Arial" w:hAnsi="Book Antiqua" w:cs="Arial"/>
        </w:rPr>
        <w:t>Mobile:</w:t>
      </w:r>
      <w:r w:rsidR="00570E12">
        <w:rPr>
          <w:rFonts w:ascii="Book Antiqua" w:eastAsia="Arial" w:hAnsi="Book Antiqua" w:cs="Arial"/>
        </w:rPr>
        <w:t>…..……………………..</w:t>
      </w:r>
    </w:p>
    <w:p w:rsidR="00F022B2" w:rsidRDefault="00F022B2">
      <w:pPr>
        <w:jc w:val="both"/>
        <w:rPr>
          <w:rFonts w:ascii="Book Antiqua" w:eastAsia="Arial" w:hAnsi="Book Antiqua" w:cs="Arial"/>
        </w:rPr>
      </w:pPr>
    </w:p>
    <w:p w:rsidR="00F022B2" w:rsidRDefault="00F022B2">
      <w:pPr>
        <w:jc w:val="both"/>
        <w:rPr>
          <w:rFonts w:ascii="Book Antiqua" w:eastAsia="Arial" w:hAnsi="Book Antiqua" w:cs="Arial"/>
        </w:rPr>
      </w:pPr>
      <w:r>
        <w:rPr>
          <w:rFonts w:ascii="Book Antiqua" w:eastAsia="Arial" w:hAnsi="Book Antiqua" w:cs="Arial"/>
        </w:rPr>
        <w:t>Research field/Theme:</w:t>
      </w:r>
      <w:r w:rsidR="00570E12">
        <w:rPr>
          <w:rFonts w:ascii="Book Antiqua" w:eastAsia="Arial" w:hAnsi="Book Antiqua" w:cs="Arial"/>
        </w:rPr>
        <w:t>…………………………………………………………………………</w:t>
      </w:r>
    </w:p>
    <w:p w:rsidR="00325BDB" w:rsidRDefault="00325BDB">
      <w:pPr>
        <w:jc w:val="both"/>
        <w:rPr>
          <w:rFonts w:ascii="Book Antiqua" w:eastAsia="Arial" w:hAnsi="Book Antiqua" w:cs="Arial"/>
        </w:rPr>
      </w:pPr>
    </w:p>
    <w:p w:rsidR="00A540B2" w:rsidRDefault="00A540B2">
      <w:pPr>
        <w:jc w:val="both"/>
        <w:rPr>
          <w:rFonts w:ascii="Book Antiqua" w:eastAsia="Arial" w:hAnsi="Book Antiqua" w:cs="Arial"/>
        </w:rPr>
      </w:pPr>
    </w:p>
    <w:p w:rsidR="00F022B2" w:rsidRDefault="00F022B2">
      <w:pPr>
        <w:jc w:val="both"/>
        <w:rPr>
          <w:rFonts w:ascii="Book Antiqua" w:eastAsia="Arial" w:hAnsi="Book Antiqua" w:cs="Arial"/>
        </w:rPr>
      </w:pPr>
      <w:r>
        <w:rPr>
          <w:rFonts w:ascii="Book Antiqua" w:eastAsia="Arial" w:hAnsi="Book Antiqua" w:cs="Arial"/>
        </w:rPr>
        <w:t>Title of the Abstract:</w:t>
      </w:r>
      <w:r w:rsidR="00570E12">
        <w:rPr>
          <w:rFonts w:ascii="Book Antiqua" w:eastAsia="Arial" w:hAnsi="Book Antiqua" w:cs="Arial"/>
        </w:rPr>
        <w:t>…………………………………………………………………………….</w:t>
      </w:r>
    </w:p>
    <w:p w:rsidR="00A540B2" w:rsidRDefault="00A540B2">
      <w:pPr>
        <w:jc w:val="both"/>
        <w:rPr>
          <w:rFonts w:ascii="Book Antiqua" w:eastAsia="Arial" w:hAnsi="Book Antiqua" w:cs="Arial"/>
        </w:rPr>
      </w:pPr>
    </w:p>
    <w:p w:rsidR="00325BDB" w:rsidRDefault="00325BDB">
      <w:pPr>
        <w:jc w:val="both"/>
        <w:rPr>
          <w:rFonts w:ascii="Book Antiqua" w:eastAsia="Arial" w:hAnsi="Book Antiqua" w:cs="Arial"/>
        </w:rPr>
      </w:pPr>
    </w:p>
    <w:p w:rsidR="00F022B2" w:rsidRDefault="00F022B2">
      <w:pPr>
        <w:jc w:val="both"/>
        <w:rPr>
          <w:rFonts w:ascii="Book Antiqua" w:eastAsia="Arial" w:hAnsi="Book Antiqua" w:cs="Arial"/>
        </w:rPr>
      </w:pPr>
      <w:r>
        <w:rPr>
          <w:rFonts w:ascii="Book Antiqua" w:eastAsia="Arial" w:hAnsi="Book Antiqua" w:cs="Arial"/>
        </w:rPr>
        <w:t>Presentation: Oral/Poster</w:t>
      </w:r>
      <w:r w:rsidR="00570E12">
        <w:rPr>
          <w:rFonts w:ascii="Book Antiqua" w:eastAsia="Arial" w:hAnsi="Book Antiqua" w:cs="Arial"/>
        </w:rPr>
        <w:tab/>
        <w:t>: ...……………………………….…………………………………</w:t>
      </w:r>
    </w:p>
    <w:p w:rsidR="00F022B2" w:rsidRDefault="00F022B2">
      <w:pPr>
        <w:jc w:val="both"/>
        <w:rPr>
          <w:rFonts w:ascii="Book Antiqua" w:eastAsia="Arial" w:hAnsi="Book Antiqua" w:cs="Arial"/>
        </w:rPr>
      </w:pPr>
    </w:p>
    <w:p w:rsidR="00A540B2" w:rsidRPr="00325BDB" w:rsidRDefault="00A540B2">
      <w:pPr>
        <w:jc w:val="both"/>
        <w:rPr>
          <w:rFonts w:ascii="Book Antiqua" w:eastAsia="Arial" w:hAnsi="Book Antiqua" w:cs="Arial"/>
          <w:b/>
          <w:sz w:val="28"/>
          <w:szCs w:val="28"/>
        </w:rPr>
      </w:pPr>
      <w:r w:rsidRPr="00325BDB">
        <w:rPr>
          <w:rFonts w:ascii="Book Antiqua" w:eastAsia="Arial" w:hAnsi="Book Antiqua" w:cs="Arial"/>
          <w:b/>
          <w:sz w:val="28"/>
          <w:szCs w:val="28"/>
        </w:rPr>
        <w:t>Registration</w:t>
      </w:r>
    </w:p>
    <w:p w:rsidR="00325BDB" w:rsidRDefault="00325BDB">
      <w:pPr>
        <w:jc w:val="both"/>
        <w:rPr>
          <w:rFonts w:ascii="Book Antiqua" w:eastAsia="Arial" w:hAnsi="Book Antiqua" w:cs="Arial"/>
        </w:rPr>
      </w:pPr>
    </w:p>
    <w:p w:rsidR="00A540B2" w:rsidRDefault="00A540B2">
      <w:pPr>
        <w:jc w:val="both"/>
        <w:rPr>
          <w:rFonts w:ascii="Book Antiqua" w:eastAsia="Arial" w:hAnsi="Book Antiqua" w:cs="Arial"/>
        </w:rPr>
      </w:pPr>
      <w:r>
        <w:rPr>
          <w:rFonts w:ascii="Book Antiqua" w:eastAsia="Arial" w:hAnsi="Book Antiqua" w:cs="Arial"/>
        </w:rPr>
        <w:t xml:space="preserve">DD/Cheque No: </w:t>
      </w:r>
      <w:r>
        <w:rPr>
          <w:rFonts w:ascii="Book Antiqua" w:eastAsia="Arial" w:hAnsi="Book Antiqua" w:cs="Arial"/>
        </w:rPr>
        <w:tab/>
      </w:r>
      <w:r>
        <w:rPr>
          <w:rFonts w:ascii="Book Antiqua" w:eastAsia="Arial" w:hAnsi="Book Antiqua" w:cs="Arial"/>
        </w:rPr>
        <w:tab/>
      </w:r>
      <w:r w:rsidR="00325BDB">
        <w:rPr>
          <w:rFonts w:ascii="Book Antiqua" w:eastAsia="Arial" w:hAnsi="Book Antiqua" w:cs="Arial"/>
        </w:rPr>
        <w:tab/>
      </w:r>
      <w:r w:rsidR="00325BDB">
        <w:rPr>
          <w:rFonts w:ascii="Book Antiqua" w:eastAsia="Arial" w:hAnsi="Book Antiqua" w:cs="Arial"/>
        </w:rPr>
        <w:tab/>
      </w:r>
      <w:r w:rsidR="00325BDB">
        <w:rPr>
          <w:rFonts w:ascii="Book Antiqua" w:eastAsia="Arial" w:hAnsi="Book Antiqua" w:cs="Arial"/>
        </w:rPr>
        <w:tab/>
      </w:r>
      <w:r w:rsidR="00325BDB">
        <w:rPr>
          <w:rFonts w:ascii="Book Antiqua" w:eastAsia="Arial" w:hAnsi="Book Antiqua" w:cs="Arial"/>
        </w:rPr>
        <w:tab/>
      </w:r>
      <w:r w:rsidR="00325BDB">
        <w:rPr>
          <w:rFonts w:ascii="Book Antiqua" w:eastAsia="Arial" w:hAnsi="Book Antiqua" w:cs="Arial"/>
        </w:rPr>
        <w:tab/>
      </w:r>
      <w:r>
        <w:rPr>
          <w:rFonts w:ascii="Book Antiqua" w:eastAsia="Arial" w:hAnsi="Book Antiqua" w:cs="Arial"/>
        </w:rPr>
        <w:t>Dt</w:t>
      </w:r>
      <w:r w:rsidR="00325BDB">
        <w:rPr>
          <w:rFonts w:ascii="Book Antiqua" w:eastAsia="Arial" w:hAnsi="Book Antiqua" w:cs="Arial"/>
        </w:rPr>
        <w:t xml:space="preserve">: </w:t>
      </w:r>
      <w:r>
        <w:rPr>
          <w:rFonts w:ascii="Book Antiqua" w:eastAsia="Arial" w:hAnsi="Book Antiqua" w:cs="Arial"/>
        </w:rPr>
        <w:t>…</w:t>
      </w:r>
      <w:r w:rsidR="00325BDB">
        <w:rPr>
          <w:rFonts w:ascii="Book Antiqua" w:eastAsia="Arial" w:hAnsi="Book Antiqua" w:cs="Arial"/>
        </w:rPr>
        <w:t>/</w:t>
      </w:r>
      <w:r>
        <w:rPr>
          <w:rFonts w:ascii="Book Antiqua" w:eastAsia="Arial" w:hAnsi="Book Antiqua" w:cs="Arial"/>
        </w:rPr>
        <w:t>…/201</w:t>
      </w:r>
      <w:r w:rsidR="00D51D77">
        <w:rPr>
          <w:rFonts w:ascii="Book Antiqua" w:eastAsia="Arial" w:hAnsi="Book Antiqua" w:cs="Arial"/>
        </w:rPr>
        <w:t>6</w:t>
      </w:r>
    </w:p>
    <w:p w:rsidR="00325BDB" w:rsidRDefault="00325BDB">
      <w:pPr>
        <w:jc w:val="both"/>
        <w:rPr>
          <w:rFonts w:ascii="Book Antiqua" w:eastAsia="Arial" w:hAnsi="Book Antiqua" w:cs="Arial"/>
        </w:rPr>
      </w:pPr>
    </w:p>
    <w:p w:rsidR="00A540B2" w:rsidRDefault="00A540B2">
      <w:pPr>
        <w:jc w:val="both"/>
        <w:rPr>
          <w:rFonts w:ascii="Book Antiqua" w:eastAsia="Arial" w:hAnsi="Book Antiqua" w:cs="Arial"/>
        </w:rPr>
      </w:pPr>
      <w:r>
        <w:rPr>
          <w:rFonts w:ascii="Book Antiqua" w:eastAsia="Arial" w:hAnsi="Book Antiqua" w:cs="Arial"/>
        </w:rPr>
        <w:t>Amount:</w:t>
      </w:r>
    </w:p>
    <w:p w:rsidR="00325BDB" w:rsidRDefault="00325BDB">
      <w:pPr>
        <w:jc w:val="both"/>
        <w:rPr>
          <w:rFonts w:ascii="Book Antiqua" w:eastAsia="Arial" w:hAnsi="Book Antiqua" w:cs="Arial"/>
        </w:rPr>
      </w:pPr>
    </w:p>
    <w:p w:rsidR="00A540B2" w:rsidRDefault="00A540B2">
      <w:pPr>
        <w:jc w:val="both"/>
        <w:rPr>
          <w:rFonts w:ascii="Book Antiqua" w:eastAsia="Arial" w:hAnsi="Book Antiqua" w:cs="Arial"/>
        </w:rPr>
      </w:pPr>
      <w:r>
        <w:rPr>
          <w:rFonts w:ascii="Book Antiqua" w:eastAsia="Arial" w:hAnsi="Book Antiqua" w:cs="Arial"/>
        </w:rPr>
        <w:t xml:space="preserve">Date: </w:t>
      </w:r>
    </w:p>
    <w:p w:rsidR="00325BDB" w:rsidRDefault="00325BDB">
      <w:pPr>
        <w:jc w:val="both"/>
        <w:rPr>
          <w:rFonts w:ascii="Book Antiqua" w:eastAsia="Arial" w:hAnsi="Book Antiqua" w:cs="Arial"/>
        </w:rPr>
      </w:pPr>
    </w:p>
    <w:p w:rsidR="00A540B2" w:rsidRDefault="00A540B2">
      <w:pPr>
        <w:jc w:val="both"/>
        <w:rPr>
          <w:rFonts w:ascii="Book Antiqua" w:eastAsia="Arial" w:hAnsi="Book Antiqua" w:cs="Arial"/>
        </w:rPr>
      </w:pPr>
      <w:r>
        <w:rPr>
          <w:rFonts w:ascii="Book Antiqua" w:eastAsia="Arial" w:hAnsi="Book Antiqua" w:cs="Arial"/>
        </w:rPr>
        <w:t>Place</w:t>
      </w:r>
      <w:r w:rsidR="00325BDB">
        <w:rPr>
          <w:rFonts w:ascii="Book Antiqua" w:eastAsia="Arial" w:hAnsi="Book Antiqua" w:cs="Arial"/>
        </w:rPr>
        <w:t>:</w:t>
      </w:r>
    </w:p>
    <w:p w:rsidR="00A540B2" w:rsidRDefault="00A540B2">
      <w:pPr>
        <w:jc w:val="both"/>
        <w:rPr>
          <w:rFonts w:ascii="Book Antiqua" w:eastAsia="Arial" w:hAnsi="Book Antiqua" w:cs="Arial"/>
        </w:rPr>
      </w:pPr>
    </w:p>
    <w:p w:rsidR="00A540B2" w:rsidRDefault="00A540B2">
      <w:pPr>
        <w:jc w:val="both"/>
        <w:rPr>
          <w:rFonts w:ascii="Book Antiqua" w:eastAsia="Arial" w:hAnsi="Book Antiqua" w:cs="Arial"/>
        </w:rPr>
      </w:pPr>
    </w:p>
    <w:p w:rsidR="00A540B2" w:rsidRDefault="00A540B2">
      <w:pPr>
        <w:jc w:val="both"/>
        <w:rPr>
          <w:rFonts w:ascii="Book Antiqua" w:eastAsia="Arial" w:hAnsi="Book Antiqua" w:cs="Arial"/>
        </w:rPr>
      </w:pPr>
    </w:p>
    <w:p w:rsidR="00A540B2" w:rsidRDefault="00A540B2">
      <w:pPr>
        <w:jc w:val="both"/>
        <w:rPr>
          <w:rFonts w:ascii="Book Antiqua" w:eastAsia="Arial" w:hAnsi="Book Antiqua" w:cs="Arial"/>
        </w:rPr>
      </w:pPr>
      <w:r>
        <w:rPr>
          <w:rFonts w:ascii="Book Antiqua" w:eastAsia="Arial" w:hAnsi="Book Antiqua" w:cs="Arial"/>
        </w:rPr>
        <w:t>(Signature)</w:t>
      </w:r>
    </w:p>
    <w:p w:rsidR="00A540B2" w:rsidRDefault="00A540B2">
      <w:pPr>
        <w:jc w:val="both"/>
        <w:rPr>
          <w:rFonts w:ascii="Book Antiqua" w:eastAsia="Arial" w:hAnsi="Book Antiqua" w:cs="Arial"/>
        </w:rPr>
      </w:pPr>
    </w:p>
    <w:p w:rsidR="003E305A" w:rsidRDefault="003E305A" w:rsidP="003E305A">
      <w:pPr>
        <w:widowControl w:val="0"/>
        <w:jc w:val="both"/>
      </w:pPr>
    </w:p>
    <w:p w:rsidR="00AF0F21" w:rsidRPr="00365894" w:rsidRDefault="003E305A">
      <w:pPr>
        <w:jc w:val="both"/>
        <w:rPr>
          <w:rFonts w:ascii="Book Antiqua" w:eastAsia="Arial" w:hAnsi="Book Antiqua" w:cs="Arial"/>
          <w:sz w:val="28"/>
        </w:rPr>
      </w:pPr>
      <w:r w:rsidRPr="00365894">
        <w:rPr>
          <w:rFonts w:ascii="Book Antiqua" w:eastAsia="Arial" w:hAnsi="Book Antiqua" w:cs="Arial"/>
          <w:sz w:val="28"/>
        </w:rPr>
        <w:t>Registration can be done by sending a dully filled copy of this or self-typed form along with demand draft of applicable registration fee in favor of Director,  Institute of Indigenous Medicine, University of Colombo, Rajagiriya, Sri Lanka, People’s Bank, corporate Banking division, Account number 078100172268458.</w:t>
      </w:r>
    </w:p>
    <w:sectPr w:rsidR="00AF0F21" w:rsidRPr="00365894" w:rsidSect="0091768D">
      <w:headerReference w:type="even" r:id="rId7"/>
      <w:headerReference w:type="default" r:id="rId8"/>
      <w:footerReference w:type="even" r:id="rId9"/>
      <w:footerReference w:type="default" r:id="rId10"/>
      <w:headerReference w:type="first" r:id="rId11"/>
      <w:footerReference w:type="first" r:id="rId12"/>
      <w:pgSz w:w="11907" w:h="16839" w:code="9"/>
      <w:pgMar w:top="1138" w:right="1138" w:bottom="850" w:left="113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1F3" w:rsidRDefault="008061F3" w:rsidP="00141C15">
      <w:r>
        <w:separator/>
      </w:r>
    </w:p>
  </w:endnote>
  <w:endnote w:type="continuationSeparator" w:id="1">
    <w:p w:rsidR="008061F3" w:rsidRDefault="008061F3" w:rsidP="00141C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Benguiat">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9A2" w:rsidRDefault="002A49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9A2" w:rsidRDefault="002A49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9A2" w:rsidRDefault="002A49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1F3" w:rsidRDefault="008061F3" w:rsidP="00141C15">
      <w:r>
        <w:separator/>
      </w:r>
    </w:p>
  </w:footnote>
  <w:footnote w:type="continuationSeparator" w:id="1">
    <w:p w:rsidR="008061F3" w:rsidRDefault="008061F3" w:rsidP="00141C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9A2" w:rsidRDefault="002A49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98" w:type="dxa"/>
      <w:tblInd w:w="-670" w:type="dxa"/>
      <w:tblLook w:val="04A0"/>
    </w:tblPr>
    <w:tblGrid>
      <w:gridCol w:w="1999"/>
      <w:gridCol w:w="7223"/>
      <w:gridCol w:w="1776"/>
    </w:tblGrid>
    <w:tr w:rsidR="001E4DFA" w:rsidTr="001E4DFA">
      <w:tc>
        <w:tcPr>
          <w:tcW w:w="1728" w:type="dxa"/>
          <w:hideMark/>
        </w:tcPr>
        <w:p w:rsidR="001E4DFA" w:rsidRDefault="001E4DFA">
          <w:pPr>
            <w:pStyle w:val="Header"/>
            <w:jc w:val="center"/>
          </w:pPr>
          <w:r>
            <w:rPr>
              <w:noProof/>
              <w:lang w:bidi="ta-IN"/>
            </w:rPr>
            <w:drawing>
              <wp:inline distT="0" distB="0" distL="0" distR="0">
                <wp:extent cx="1112638" cy="148680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niversity of Colombo MBA in Human Resources Management"/>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112638" cy="1486800"/>
                        </a:xfrm>
                        <a:prstGeom prst="rect">
                          <a:avLst/>
                        </a:prstGeom>
                        <a:noFill/>
                        <a:ln w="9525">
                          <a:noFill/>
                          <a:miter lim="800000"/>
                          <a:headEnd/>
                          <a:tailEnd/>
                        </a:ln>
                      </pic:spPr>
                    </pic:pic>
                  </a:graphicData>
                </a:graphic>
              </wp:inline>
            </w:drawing>
          </w:r>
        </w:p>
      </w:tc>
      <w:tc>
        <w:tcPr>
          <w:tcW w:w="7740" w:type="dxa"/>
        </w:tcPr>
        <w:p w:rsidR="00D51D77" w:rsidRPr="00EF7286" w:rsidRDefault="002B2D56" w:rsidP="00D51D77">
          <w:pPr>
            <w:pStyle w:val="Title"/>
            <w:spacing w:before="0"/>
            <w:contextualSpacing/>
            <w:rPr>
              <w:rFonts w:ascii="Times New Roman" w:hAnsi="Times New Roman" w:cs="Times New Roman"/>
              <w:color w:val="FF3399"/>
            </w:rPr>
          </w:pPr>
          <w:r>
            <w:rPr>
              <w:rFonts w:ascii="Times New Roman" w:hAnsi="Times New Roman" w:cs="Times New Roman"/>
              <w:color w:val="FF3399"/>
            </w:rPr>
            <w:t>4</w:t>
          </w:r>
          <w:r>
            <w:rPr>
              <w:rFonts w:ascii="Times New Roman" w:hAnsi="Times New Roman" w:cs="Times New Roman"/>
              <w:color w:val="FF3399"/>
              <w:vertAlign w:val="superscript"/>
            </w:rPr>
            <w:t>th</w:t>
          </w:r>
          <w:r w:rsidR="00D51D77" w:rsidRPr="00EF7286">
            <w:rPr>
              <w:rFonts w:ascii="Times New Roman" w:hAnsi="Times New Roman" w:cs="Times New Roman"/>
              <w:color w:val="FF3399"/>
              <w:vertAlign w:val="superscript"/>
            </w:rPr>
            <w:t xml:space="preserve"> </w:t>
          </w:r>
          <w:r w:rsidR="00D51D77" w:rsidRPr="00EF7286">
            <w:rPr>
              <w:rFonts w:ascii="Times New Roman" w:hAnsi="Times New Roman" w:cs="Times New Roman"/>
              <w:color w:val="FF3399"/>
            </w:rPr>
            <w:t>National Symposium 2016</w:t>
          </w:r>
        </w:p>
        <w:p w:rsidR="00D51D77" w:rsidRPr="00EF7286" w:rsidRDefault="00D51D77" w:rsidP="00D51D77">
          <w:pPr>
            <w:pStyle w:val="Title"/>
            <w:spacing w:before="0"/>
            <w:contextualSpacing/>
            <w:rPr>
              <w:rFonts w:ascii="Times New Roman" w:hAnsi="Times New Roman" w:cs="Times New Roman"/>
              <w:color w:val="FF3399"/>
              <w:sz w:val="28"/>
            </w:rPr>
          </w:pPr>
          <w:r w:rsidRPr="00EF7286">
            <w:rPr>
              <w:color w:val="FF3399"/>
              <w:sz w:val="24"/>
              <w:szCs w:val="28"/>
            </w:rPr>
            <w:t>“</w:t>
          </w:r>
          <w:r w:rsidR="002A49A2">
            <w:rPr>
              <w:color w:val="FF3399"/>
              <w:sz w:val="24"/>
              <w:szCs w:val="28"/>
            </w:rPr>
            <w:t>Healthy Women for Weal</w:t>
          </w:r>
          <w:r w:rsidRPr="00EF7286">
            <w:rPr>
              <w:color w:val="FF3399"/>
              <w:sz w:val="24"/>
              <w:szCs w:val="28"/>
            </w:rPr>
            <w:t>thy Nation”</w:t>
          </w:r>
        </w:p>
        <w:p w:rsidR="00D51D77" w:rsidRPr="00EF7286" w:rsidRDefault="00D51D77" w:rsidP="00D51D77">
          <w:pPr>
            <w:widowControl w:val="0"/>
            <w:autoSpaceDE w:val="0"/>
            <w:autoSpaceDN w:val="0"/>
            <w:adjustRightInd w:val="0"/>
            <w:contextualSpacing/>
            <w:jc w:val="center"/>
            <w:rPr>
              <w:rFonts w:ascii="Algerian" w:hAnsi="Algerian" w:cs="Arial"/>
              <w:color w:val="990099"/>
            </w:rPr>
          </w:pPr>
          <w:r w:rsidRPr="00EF7286">
            <w:rPr>
              <w:rFonts w:ascii="Algerian" w:hAnsi="Algerian" w:cs="Arial"/>
              <w:color w:val="990099"/>
            </w:rPr>
            <w:t>3</w:t>
          </w:r>
          <w:r w:rsidRPr="00EF7286">
            <w:rPr>
              <w:rFonts w:ascii="Algerian" w:hAnsi="Algerian" w:cs="Arial"/>
              <w:color w:val="990099"/>
              <w:vertAlign w:val="superscript"/>
            </w:rPr>
            <w:t xml:space="preserve">rd </w:t>
          </w:r>
          <w:r w:rsidRPr="00EF7286">
            <w:rPr>
              <w:rFonts w:ascii="Algerian" w:hAnsi="Algerian" w:cs="Arial"/>
              <w:color w:val="990099"/>
            </w:rPr>
            <w:t>june 2016</w:t>
          </w:r>
        </w:p>
        <w:p w:rsidR="00D51D77" w:rsidRPr="00EF7286" w:rsidRDefault="00D51D77" w:rsidP="00D51D77">
          <w:pPr>
            <w:widowControl w:val="0"/>
            <w:autoSpaceDE w:val="0"/>
            <w:autoSpaceDN w:val="0"/>
            <w:adjustRightInd w:val="0"/>
            <w:contextualSpacing/>
            <w:jc w:val="center"/>
            <w:rPr>
              <w:rFonts w:ascii="Latha" w:hAnsi="Latha" w:cs="Latha"/>
              <w:color w:val="990099"/>
            </w:rPr>
          </w:pPr>
          <w:r w:rsidRPr="00EF7286">
            <w:rPr>
              <w:rFonts w:ascii="Latha" w:hAnsi="Latha" w:cs="Latha"/>
              <w:color w:val="990099"/>
            </w:rPr>
            <w:t>organized by</w:t>
          </w:r>
        </w:p>
        <w:p w:rsidR="00D51D77" w:rsidRPr="00EF7286" w:rsidRDefault="00D51D77" w:rsidP="00D51D77">
          <w:pPr>
            <w:widowControl w:val="0"/>
            <w:autoSpaceDE w:val="0"/>
            <w:autoSpaceDN w:val="0"/>
            <w:adjustRightInd w:val="0"/>
            <w:contextualSpacing/>
            <w:jc w:val="center"/>
            <w:rPr>
              <w:rFonts w:ascii="Benguiat" w:hAnsi="Benguiat" w:cs="Arial"/>
              <w:b/>
              <w:color w:val="990099"/>
            </w:rPr>
          </w:pPr>
          <w:r w:rsidRPr="00EF7286">
            <w:rPr>
              <w:rFonts w:ascii="Benguiat" w:hAnsi="Benguiat" w:cs="Arial"/>
              <w:b/>
              <w:color w:val="990099"/>
            </w:rPr>
            <w:t>Institute of Indigenous Medicine</w:t>
          </w:r>
        </w:p>
        <w:p w:rsidR="00D51D77" w:rsidRPr="00EF7286" w:rsidRDefault="00D51D77" w:rsidP="00D51D77">
          <w:pPr>
            <w:widowControl w:val="0"/>
            <w:autoSpaceDE w:val="0"/>
            <w:autoSpaceDN w:val="0"/>
            <w:adjustRightInd w:val="0"/>
            <w:contextualSpacing/>
            <w:jc w:val="center"/>
            <w:rPr>
              <w:rFonts w:ascii="Benguiat" w:hAnsi="Benguiat" w:cs="Arial"/>
              <w:b/>
              <w:color w:val="990099"/>
            </w:rPr>
          </w:pPr>
          <w:r w:rsidRPr="00EF7286">
            <w:rPr>
              <w:rFonts w:ascii="Benguiat" w:hAnsi="Benguiat" w:cs="Arial"/>
              <w:b/>
              <w:color w:val="990099"/>
            </w:rPr>
            <w:t>University of Colombo</w:t>
          </w:r>
        </w:p>
        <w:p w:rsidR="001E4DFA" w:rsidRDefault="00D51D77" w:rsidP="00D51D77">
          <w:pPr>
            <w:widowControl w:val="0"/>
            <w:tabs>
              <w:tab w:val="left" w:pos="1740"/>
            </w:tabs>
            <w:autoSpaceDE w:val="0"/>
            <w:autoSpaceDN w:val="0"/>
            <w:adjustRightInd w:val="0"/>
            <w:spacing w:line="200" w:lineRule="exact"/>
            <w:jc w:val="center"/>
          </w:pPr>
          <w:r w:rsidRPr="00EF7286">
            <w:rPr>
              <w:rFonts w:ascii="Benguiat" w:hAnsi="Benguiat" w:cs="Arial"/>
              <w:b/>
              <w:color w:val="990099"/>
            </w:rPr>
            <w:t>Rajagiriya, Sri Lanka</w:t>
          </w:r>
          <w:r>
            <w:t xml:space="preserve"> </w:t>
          </w:r>
        </w:p>
      </w:tc>
      <w:tc>
        <w:tcPr>
          <w:tcW w:w="1530" w:type="dxa"/>
        </w:tcPr>
        <w:p w:rsidR="001E4DFA" w:rsidRDefault="004113EE">
          <w:pPr>
            <w:pStyle w:val="Header"/>
          </w:pPr>
          <w:r>
            <w:rPr>
              <w:noProof/>
              <w:lang w:bidi="ta-IN"/>
            </w:rPr>
            <w:drawing>
              <wp:inline distT="0" distB="0" distL="0" distR="0">
                <wp:extent cx="965163" cy="1142405"/>
                <wp:effectExtent l="19050" t="0" r="6387"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ust2014logo.png"/>
                        <pic:cNvPicPr/>
                      </pic:nvPicPr>
                      <pic:blipFill>
                        <a:blip r:embed="rId2"/>
                        <a:stretch>
                          <a:fillRect/>
                        </a:stretch>
                      </pic:blipFill>
                      <pic:spPr>
                        <a:xfrm>
                          <a:off x="0" y="0"/>
                          <a:ext cx="965163" cy="1142405"/>
                        </a:xfrm>
                        <a:prstGeom prst="rect">
                          <a:avLst/>
                        </a:prstGeom>
                      </pic:spPr>
                    </pic:pic>
                  </a:graphicData>
                </a:graphic>
              </wp:inline>
            </w:drawing>
          </w:r>
        </w:p>
      </w:tc>
    </w:tr>
  </w:tbl>
  <w:p w:rsidR="00141C15" w:rsidRDefault="00141C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9A2" w:rsidRDefault="002A49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8194"/>
  </w:hdrShapeDefaults>
  <w:footnotePr>
    <w:footnote w:id="0"/>
    <w:footnote w:id="1"/>
  </w:footnotePr>
  <w:endnotePr>
    <w:endnote w:id="0"/>
    <w:endnote w:id="1"/>
  </w:endnotePr>
  <w:compat/>
  <w:rsids>
    <w:rsidRoot w:val="00A77B3E"/>
    <w:rsid w:val="00036A2E"/>
    <w:rsid w:val="000E60A2"/>
    <w:rsid w:val="00141C15"/>
    <w:rsid w:val="001E1336"/>
    <w:rsid w:val="001E4DFA"/>
    <w:rsid w:val="00241605"/>
    <w:rsid w:val="002A49A2"/>
    <w:rsid w:val="002B2D56"/>
    <w:rsid w:val="00320B08"/>
    <w:rsid w:val="00325BDB"/>
    <w:rsid w:val="003276CF"/>
    <w:rsid w:val="003568AF"/>
    <w:rsid w:val="00365894"/>
    <w:rsid w:val="003E305A"/>
    <w:rsid w:val="004113EE"/>
    <w:rsid w:val="0048631C"/>
    <w:rsid w:val="004A0183"/>
    <w:rsid w:val="004C519E"/>
    <w:rsid w:val="00553BC1"/>
    <w:rsid w:val="00570E12"/>
    <w:rsid w:val="00573373"/>
    <w:rsid w:val="00627D53"/>
    <w:rsid w:val="00662714"/>
    <w:rsid w:val="00675FA5"/>
    <w:rsid w:val="007A0F34"/>
    <w:rsid w:val="007F6225"/>
    <w:rsid w:val="008061F3"/>
    <w:rsid w:val="008D516E"/>
    <w:rsid w:val="0091768D"/>
    <w:rsid w:val="00A118FB"/>
    <w:rsid w:val="00A33EA2"/>
    <w:rsid w:val="00A540B2"/>
    <w:rsid w:val="00A77B3E"/>
    <w:rsid w:val="00AA5568"/>
    <w:rsid w:val="00AF0F21"/>
    <w:rsid w:val="00C1104F"/>
    <w:rsid w:val="00C95CA0"/>
    <w:rsid w:val="00C970D5"/>
    <w:rsid w:val="00CC4D1A"/>
    <w:rsid w:val="00D51D77"/>
    <w:rsid w:val="00DB7470"/>
    <w:rsid w:val="00E65664"/>
    <w:rsid w:val="00F022B2"/>
    <w:rsid w:val="00F9790C"/>
    <w:rsid w:val="00FF267B"/>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A0"/>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Header">
    <w:name w:val="header"/>
    <w:basedOn w:val="Normal"/>
    <w:link w:val="HeaderChar"/>
    <w:uiPriority w:val="99"/>
    <w:rsid w:val="00141C15"/>
    <w:pPr>
      <w:tabs>
        <w:tab w:val="center" w:pos="4680"/>
        <w:tab w:val="right" w:pos="9360"/>
      </w:tabs>
    </w:pPr>
  </w:style>
  <w:style w:type="character" w:customStyle="1" w:styleId="HeaderChar">
    <w:name w:val="Header Char"/>
    <w:basedOn w:val="DefaultParagraphFont"/>
    <w:link w:val="Header"/>
    <w:uiPriority w:val="99"/>
    <w:rsid w:val="00141C15"/>
    <w:rPr>
      <w:color w:val="000000"/>
      <w:sz w:val="24"/>
      <w:szCs w:val="24"/>
    </w:rPr>
  </w:style>
  <w:style w:type="paragraph" w:styleId="Footer">
    <w:name w:val="footer"/>
    <w:basedOn w:val="Normal"/>
    <w:link w:val="FooterChar"/>
    <w:rsid w:val="00141C15"/>
    <w:pPr>
      <w:tabs>
        <w:tab w:val="center" w:pos="4680"/>
        <w:tab w:val="right" w:pos="9360"/>
      </w:tabs>
    </w:pPr>
  </w:style>
  <w:style w:type="character" w:customStyle="1" w:styleId="FooterChar">
    <w:name w:val="Footer Char"/>
    <w:basedOn w:val="DefaultParagraphFont"/>
    <w:link w:val="Footer"/>
    <w:rsid w:val="00141C15"/>
    <w:rPr>
      <w:color w:val="000000"/>
      <w:sz w:val="24"/>
      <w:szCs w:val="24"/>
    </w:rPr>
  </w:style>
  <w:style w:type="character" w:customStyle="1" w:styleId="TitleChar">
    <w:name w:val="Title Char"/>
    <w:basedOn w:val="DefaultParagraphFont"/>
    <w:link w:val="Title"/>
    <w:uiPriority w:val="10"/>
    <w:rsid w:val="001E4DFA"/>
    <w:rPr>
      <w:rFonts w:ascii="Arial" w:eastAsia="Arial" w:hAnsi="Arial" w:cs="Arial"/>
      <w:b/>
      <w:bCs/>
      <w:color w:val="000000"/>
      <w:sz w:val="32"/>
      <w:szCs w:val="32"/>
    </w:rPr>
  </w:style>
  <w:style w:type="paragraph" w:styleId="BalloonText">
    <w:name w:val="Balloon Text"/>
    <w:basedOn w:val="Normal"/>
    <w:link w:val="BalloonTextChar"/>
    <w:rsid w:val="001E4DFA"/>
    <w:rPr>
      <w:rFonts w:ascii="Tahoma" w:hAnsi="Tahoma" w:cs="Tahoma"/>
      <w:sz w:val="16"/>
      <w:szCs w:val="16"/>
    </w:rPr>
  </w:style>
  <w:style w:type="character" w:customStyle="1" w:styleId="BalloonTextChar">
    <w:name w:val="Balloon Text Char"/>
    <w:basedOn w:val="DefaultParagraphFont"/>
    <w:link w:val="BalloonText"/>
    <w:rsid w:val="001E4DFA"/>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455375085">
      <w:bodyDiv w:val="1"/>
      <w:marLeft w:val="0"/>
      <w:marRight w:val="0"/>
      <w:marTop w:val="0"/>
      <w:marBottom w:val="0"/>
      <w:divBdr>
        <w:top w:val="none" w:sz="0" w:space="0" w:color="auto"/>
        <w:left w:val="none" w:sz="0" w:space="0" w:color="auto"/>
        <w:bottom w:val="none" w:sz="0" w:space="0" w:color="auto"/>
        <w:right w:val="none" w:sz="0" w:space="0" w:color="auto"/>
      </w:divBdr>
    </w:div>
    <w:div w:id="625311009">
      <w:bodyDiv w:val="1"/>
      <w:marLeft w:val="0"/>
      <w:marRight w:val="0"/>
      <w:marTop w:val="0"/>
      <w:marBottom w:val="0"/>
      <w:divBdr>
        <w:top w:val="none" w:sz="0" w:space="0" w:color="auto"/>
        <w:left w:val="none" w:sz="0" w:space="0" w:color="auto"/>
        <w:bottom w:val="none" w:sz="0" w:space="0" w:color="auto"/>
        <w:right w:val="none" w:sz="0" w:space="0" w:color="auto"/>
      </w:divBdr>
    </w:div>
    <w:div w:id="1816601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7DF85-DFCA-4F61-860E-4BFC1C8F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IT28</cp:lastModifiedBy>
  <cp:revision>9</cp:revision>
  <cp:lastPrinted>2015-08-06T07:15:00Z</cp:lastPrinted>
  <dcterms:created xsi:type="dcterms:W3CDTF">2015-05-22T06:20:00Z</dcterms:created>
  <dcterms:modified xsi:type="dcterms:W3CDTF">2016-02-17T06:24:00Z</dcterms:modified>
</cp:coreProperties>
</file>