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50" w:rsidRDefault="00767B50">
      <w:pPr>
        <w:jc w:val="center"/>
        <w:rPr>
          <w:rFonts w:ascii="Arial" w:eastAsia="Arial" w:hAnsi="Arial" w:cs="Arial"/>
          <w:b/>
          <w:bCs/>
        </w:rPr>
      </w:pPr>
      <w:r>
        <w:rPr>
          <w:rFonts w:ascii="Arial" w:eastAsia="Arial" w:hAnsi="Arial" w:cs="Arial"/>
          <w:b/>
          <w:bCs/>
        </w:rPr>
        <w:t>ABSTRACT FORM</w:t>
      </w:r>
    </w:p>
    <w:p w:rsidR="00767B50" w:rsidRDefault="00767B50">
      <w:pPr>
        <w:jc w:val="both"/>
        <w:rPr>
          <w:rFonts w:ascii="Arial" w:eastAsia="Arial" w:hAnsi="Arial" w:cs="Arial"/>
          <w:b/>
          <w:bCs/>
        </w:rPr>
      </w:pPr>
    </w:p>
    <w:p w:rsidR="00767B50" w:rsidRDefault="00767B50">
      <w:pPr>
        <w:numPr>
          <w:ilvl w:val="0"/>
          <w:numId w:val="1"/>
        </w:numPr>
        <w:ind w:hanging="360"/>
        <w:jc w:val="both"/>
        <w:rPr>
          <w:rFonts w:ascii="Arial" w:eastAsia="Arial" w:hAnsi="Arial" w:cs="Arial"/>
          <w:b/>
          <w:bCs/>
        </w:rPr>
      </w:pPr>
      <w:r>
        <w:rPr>
          <w:rFonts w:ascii="Arial" w:eastAsia="Arial" w:hAnsi="Arial" w:cs="Arial"/>
          <w:b/>
          <w:bCs/>
        </w:rPr>
        <w:t xml:space="preserve">Authors: </w:t>
      </w:r>
      <w:r w:rsidRPr="00FD7B40">
        <w:rPr>
          <w:rFonts w:ascii="Arial" w:eastAsia="Arial" w:hAnsi="Arial" w:cs="Arial"/>
          <w:b/>
          <w:bCs/>
          <w:color w:val="FF0000"/>
        </w:rPr>
        <w:t>(underline the name of author presenting the paper</w:t>
      </w:r>
      <w:r>
        <w:rPr>
          <w:rFonts w:ascii="Arial" w:eastAsia="Arial" w:hAnsi="Arial" w:cs="Arial"/>
          <w:b/>
          <w:bCs/>
        </w:rPr>
        <w:t>)</w:t>
      </w:r>
    </w:p>
    <w:p w:rsidR="00767B50" w:rsidRDefault="00767B50">
      <w:pPr>
        <w:ind w:left="360"/>
        <w:jc w:val="both"/>
        <w:rPr>
          <w:rFonts w:ascii="Arial" w:eastAsia="Arial" w:hAnsi="Arial" w:cs="Arial"/>
        </w:rPr>
      </w:pPr>
      <w:r>
        <w:rPr>
          <w:rFonts w:ascii="Arial" w:eastAsia="Arial" w:hAnsi="Arial" w:cs="Arial"/>
        </w:rPr>
        <w:t>&lt;type here&gt;</w:t>
      </w:r>
    </w:p>
    <w:p w:rsidR="00767B50" w:rsidRDefault="00767B50">
      <w:pPr>
        <w:ind w:left="360"/>
        <w:jc w:val="both"/>
        <w:rPr>
          <w:rFonts w:ascii="Arial" w:eastAsia="Arial" w:hAnsi="Arial" w:cs="Arial"/>
        </w:rPr>
      </w:pPr>
    </w:p>
    <w:p w:rsidR="00767B50" w:rsidRDefault="00767B50">
      <w:pPr>
        <w:numPr>
          <w:ilvl w:val="0"/>
          <w:numId w:val="1"/>
        </w:numPr>
        <w:ind w:hanging="360"/>
        <w:jc w:val="both"/>
        <w:rPr>
          <w:rFonts w:ascii="Arial" w:eastAsia="Arial" w:hAnsi="Arial" w:cs="Arial"/>
          <w:b/>
          <w:bCs/>
        </w:rPr>
      </w:pPr>
      <w:r>
        <w:rPr>
          <w:rFonts w:ascii="Arial" w:eastAsia="Arial" w:hAnsi="Arial" w:cs="Arial"/>
          <w:b/>
          <w:bCs/>
        </w:rPr>
        <w:t>Institution(s) where the work was done</w:t>
      </w:r>
    </w:p>
    <w:p w:rsidR="00767B50" w:rsidRDefault="00767B50">
      <w:pPr>
        <w:ind w:left="360"/>
        <w:jc w:val="both"/>
        <w:rPr>
          <w:rFonts w:ascii="Arial" w:eastAsia="Arial" w:hAnsi="Arial" w:cs="Arial"/>
        </w:rPr>
      </w:pPr>
      <w:r>
        <w:rPr>
          <w:rFonts w:ascii="Arial" w:eastAsia="Arial" w:hAnsi="Arial" w:cs="Arial"/>
        </w:rPr>
        <w:t>&lt;type here&gt;</w:t>
      </w:r>
    </w:p>
    <w:p w:rsidR="00767B50" w:rsidRDefault="00767B50">
      <w:pPr>
        <w:ind w:left="360"/>
        <w:jc w:val="both"/>
        <w:rPr>
          <w:rFonts w:ascii="Arial" w:eastAsia="Arial" w:hAnsi="Arial" w:cs="Arial"/>
        </w:rPr>
      </w:pPr>
    </w:p>
    <w:p w:rsidR="00767B50" w:rsidRDefault="00767B50">
      <w:pPr>
        <w:numPr>
          <w:ilvl w:val="0"/>
          <w:numId w:val="1"/>
        </w:numPr>
        <w:ind w:hanging="360"/>
        <w:jc w:val="both"/>
        <w:rPr>
          <w:rFonts w:ascii="Arial" w:eastAsia="Arial" w:hAnsi="Arial" w:cs="Arial"/>
          <w:b/>
          <w:bCs/>
        </w:rPr>
      </w:pPr>
      <w:r>
        <w:rPr>
          <w:rFonts w:ascii="Arial" w:eastAsia="Arial" w:hAnsi="Arial" w:cs="Arial"/>
          <w:b/>
          <w:bCs/>
        </w:rPr>
        <w:t>Corresponding author</w:t>
      </w:r>
    </w:p>
    <w:p w:rsidR="00767B50" w:rsidRDefault="00767B50">
      <w:pPr>
        <w:ind w:left="360"/>
        <w:jc w:val="both"/>
        <w:rPr>
          <w:rFonts w:ascii="Arial" w:eastAsia="Arial" w:hAnsi="Arial" w:cs="Arial"/>
          <w:b/>
          <w:bCs/>
        </w:rPr>
      </w:pPr>
    </w:p>
    <w:p w:rsidR="00767B50" w:rsidRDefault="00767B50">
      <w:pPr>
        <w:ind w:left="360"/>
        <w:jc w:val="both"/>
        <w:rPr>
          <w:rFonts w:ascii="Arial" w:eastAsia="Arial" w:hAnsi="Arial" w:cs="Arial"/>
          <w:b/>
          <w:bCs/>
        </w:rPr>
      </w:pPr>
      <w:r>
        <w:rPr>
          <w:rFonts w:ascii="Arial" w:eastAsia="Arial" w:hAnsi="Arial" w:cs="Arial"/>
          <w:b/>
          <w:bCs/>
        </w:rPr>
        <w:t>Name</w:t>
      </w:r>
      <w:r>
        <w:rPr>
          <w:rFonts w:ascii="Arial" w:eastAsia="Arial" w:hAnsi="Arial" w:cs="Arial"/>
          <w:b/>
          <w:bCs/>
        </w:rPr>
        <w:tab/>
      </w:r>
      <w:r>
        <w:rPr>
          <w:rFonts w:ascii="Arial" w:eastAsia="Arial" w:hAnsi="Arial" w:cs="Arial"/>
          <w:b/>
          <w:bCs/>
        </w:rPr>
        <w:tab/>
        <w:t>:</w:t>
      </w:r>
      <w:r>
        <w:rPr>
          <w:rFonts w:ascii="Arial" w:eastAsia="Arial" w:hAnsi="Arial" w:cs="Arial"/>
          <w:b/>
          <w:bCs/>
        </w:rPr>
        <w:tab/>
      </w:r>
      <w:r>
        <w:rPr>
          <w:rFonts w:ascii="Arial" w:eastAsia="Arial" w:hAnsi="Arial" w:cs="Arial"/>
        </w:rPr>
        <w:t>&lt;type here&gt;</w:t>
      </w:r>
    </w:p>
    <w:p w:rsidR="00767B50" w:rsidRDefault="00767B50">
      <w:pPr>
        <w:ind w:left="360"/>
        <w:jc w:val="both"/>
        <w:rPr>
          <w:rFonts w:ascii="Arial" w:eastAsia="Arial" w:hAnsi="Arial" w:cs="Arial"/>
        </w:rPr>
      </w:pPr>
    </w:p>
    <w:p w:rsidR="00767B50" w:rsidRDefault="00767B50">
      <w:pPr>
        <w:ind w:left="360"/>
        <w:jc w:val="both"/>
        <w:rPr>
          <w:rFonts w:ascii="Arial" w:eastAsia="Arial" w:hAnsi="Arial" w:cs="Arial"/>
          <w:b/>
          <w:bCs/>
        </w:rPr>
      </w:pPr>
      <w:r>
        <w:rPr>
          <w:rFonts w:ascii="Arial" w:eastAsia="Arial" w:hAnsi="Arial" w:cs="Arial"/>
          <w:b/>
          <w:bCs/>
        </w:rPr>
        <w:t>Address</w:t>
      </w:r>
      <w:r>
        <w:rPr>
          <w:rFonts w:ascii="Arial" w:eastAsia="Arial" w:hAnsi="Arial" w:cs="Arial"/>
          <w:b/>
          <w:bCs/>
        </w:rPr>
        <w:tab/>
      </w:r>
      <w:r>
        <w:rPr>
          <w:rFonts w:ascii="Arial" w:eastAsia="Arial" w:hAnsi="Arial" w:cs="Arial"/>
          <w:b/>
          <w:bCs/>
        </w:rPr>
        <w:tab/>
        <w:t>:</w:t>
      </w:r>
      <w:r>
        <w:rPr>
          <w:rFonts w:ascii="Arial" w:eastAsia="Arial" w:hAnsi="Arial" w:cs="Arial"/>
          <w:b/>
          <w:bCs/>
        </w:rPr>
        <w:tab/>
      </w:r>
      <w:r>
        <w:rPr>
          <w:rFonts w:ascii="Arial" w:eastAsia="Arial" w:hAnsi="Arial" w:cs="Arial"/>
        </w:rPr>
        <w:t>&lt;type here&gt;</w:t>
      </w:r>
    </w:p>
    <w:p w:rsidR="00767B50" w:rsidRDefault="00767B50">
      <w:pPr>
        <w:ind w:left="360"/>
        <w:jc w:val="both"/>
        <w:rPr>
          <w:rFonts w:ascii="Arial" w:eastAsia="Arial" w:hAnsi="Arial" w:cs="Arial"/>
        </w:rPr>
      </w:pPr>
    </w:p>
    <w:p w:rsidR="00767B50" w:rsidRDefault="00767B50">
      <w:pPr>
        <w:ind w:left="360"/>
        <w:jc w:val="both"/>
        <w:rPr>
          <w:rFonts w:ascii="Arial" w:eastAsia="Arial" w:hAnsi="Arial" w:cs="Arial"/>
          <w:b/>
          <w:bCs/>
        </w:rPr>
      </w:pPr>
      <w:r>
        <w:rPr>
          <w:rFonts w:ascii="Arial" w:eastAsia="Arial" w:hAnsi="Arial" w:cs="Arial"/>
          <w:b/>
          <w:bCs/>
        </w:rPr>
        <w:t>E-Mail</w:t>
      </w:r>
      <w:r>
        <w:rPr>
          <w:rFonts w:ascii="Arial" w:eastAsia="Arial" w:hAnsi="Arial" w:cs="Arial"/>
          <w:b/>
          <w:bCs/>
        </w:rPr>
        <w:tab/>
      </w:r>
      <w:r>
        <w:rPr>
          <w:rFonts w:ascii="Arial" w:eastAsia="Arial" w:hAnsi="Arial" w:cs="Arial"/>
          <w:b/>
          <w:bCs/>
        </w:rPr>
        <w:tab/>
        <w:t>:</w:t>
      </w:r>
      <w:r>
        <w:rPr>
          <w:rFonts w:ascii="Arial" w:eastAsia="Arial" w:hAnsi="Arial" w:cs="Arial"/>
          <w:b/>
          <w:bCs/>
        </w:rPr>
        <w:tab/>
      </w:r>
      <w:r>
        <w:rPr>
          <w:rFonts w:ascii="Arial" w:eastAsia="Arial" w:hAnsi="Arial" w:cs="Arial"/>
        </w:rPr>
        <w:t>&lt;type here&gt;</w:t>
      </w:r>
    </w:p>
    <w:p w:rsidR="00767B50" w:rsidRDefault="00767B50">
      <w:pPr>
        <w:ind w:left="360"/>
        <w:jc w:val="both"/>
        <w:rPr>
          <w:rFonts w:ascii="Arial" w:eastAsia="Arial" w:hAnsi="Arial" w:cs="Arial"/>
        </w:rPr>
      </w:pPr>
    </w:p>
    <w:p w:rsidR="00767B50" w:rsidRDefault="00767B50">
      <w:pPr>
        <w:ind w:left="360"/>
        <w:jc w:val="both"/>
        <w:rPr>
          <w:rFonts w:ascii="Arial" w:eastAsia="Arial" w:hAnsi="Arial" w:cs="Arial"/>
          <w:b/>
          <w:bCs/>
        </w:rPr>
      </w:pPr>
      <w:r>
        <w:rPr>
          <w:rFonts w:ascii="Arial" w:eastAsia="Arial" w:hAnsi="Arial" w:cs="Arial"/>
          <w:b/>
          <w:bCs/>
        </w:rPr>
        <w:t>Telephone</w:t>
      </w:r>
      <w:r>
        <w:rPr>
          <w:rFonts w:ascii="Arial" w:eastAsia="Arial" w:hAnsi="Arial" w:cs="Arial"/>
          <w:b/>
          <w:bCs/>
        </w:rPr>
        <w:tab/>
        <w:t>:</w:t>
      </w:r>
      <w:r>
        <w:rPr>
          <w:rFonts w:ascii="Arial" w:eastAsia="Arial" w:hAnsi="Arial" w:cs="Arial"/>
          <w:b/>
          <w:bCs/>
        </w:rPr>
        <w:tab/>
        <w:t>Mobile</w:t>
      </w:r>
      <w:r>
        <w:rPr>
          <w:rFonts w:ascii="Arial" w:eastAsia="Arial" w:hAnsi="Arial" w:cs="Arial"/>
          <w:b/>
          <w:bCs/>
        </w:rPr>
        <w:tab/>
        <w:t>:</w:t>
      </w:r>
      <w:r>
        <w:rPr>
          <w:rFonts w:ascii="Arial" w:eastAsia="Arial" w:hAnsi="Arial" w:cs="Arial"/>
          <w:b/>
          <w:bCs/>
        </w:rPr>
        <w:tab/>
      </w:r>
      <w:r>
        <w:rPr>
          <w:rFonts w:ascii="Arial" w:eastAsia="Arial" w:hAnsi="Arial" w:cs="Arial"/>
        </w:rPr>
        <w:t>&lt;type here&gt;</w:t>
      </w:r>
    </w:p>
    <w:p w:rsidR="00767B50" w:rsidRDefault="00767B50">
      <w:pPr>
        <w:ind w:left="2160" w:firstLine="720"/>
        <w:jc w:val="both"/>
        <w:rPr>
          <w:rFonts w:ascii="Arial" w:eastAsia="Arial" w:hAnsi="Arial" w:cs="Arial"/>
          <w:b/>
          <w:bCs/>
        </w:rPr>
      </w:pPr>
      <w:r>
        <w:rPr>
          <w:rFonts w:ascii="Arial" w:eastAsia="Arial" w:hAnsi="Arial" w:cs="Arial"/>
          <w:b/>
          <w:bCs/>
        </w:rPr>
        <w:t>Office</w:t>
      </w:r>
      <w:r>
        <w:rPr>
          <w:rFonts w:ascii="Arial" w:eastAsia="Arial" w:hAnsi="Arial" w:cs="Arial"/>
          <w:b/>
          <w:bCs/>
        </w:rPr>
        <w:tab/>
      </w:r>
      <w:r>
        <w:rPr>
          <w:rFonts w:ascii="Arial" w:eastAsia="Arial" w:hAnsi="Arial" w:cs="Arial"/>
          <w:b/>
          <w:bCs/>
        </w:rPr>
        <w:tab/>
        <w:t>:</w:t>
      </w:r>
      <w:r>
        <w:rPr>
          <w:rFonts w:ascii="Arial" w:eastAsia="Arial" w:hAnsi="Arial" w:cs="Arial"/>
          <w:b/>
          <w:bCs/>
        </w:rPr>
        <w:tab/>
      </w:r>
      <w:r>
        <w:rPr>
          <w:rFonts w:ascii="Arial" w:eastAsia="Arial" w:hAnsi="Arial" w:cs="Arial"/>
        </w:rPr>
        <w:t>&lt;type here&gt;</w:t>
      </w:r>
    </w:p>
    <w:p w:rsidR="00767B50" w:rsidRDefault="00767B50">
      <w:pPr>
        <w:ind w:left="2520" w:firstLine="360"/>
        <w:jc w:val="both"/>
        <w:rPr>
          <w:rFonts w:ascii="Arial" w:eastAsia="Arial" w:hAnsi="Arial" w:cs="Arial"/>
          <w:b/>
          <w:bCs/>
        </w:rPr>
      </w:pPr>
      <w:r>
        <w:rPr>
          <w:rFonts w:ascii="Arial" w:eastAsia="Arial" w:hAnsi="Arial" w:cs="Arial"/>
          <w:b/>
          <w:bCs/>
        </w:rPr>
        <w:t>Residence</w:t>
      </w:r>
      <w:r>
        <w:rPr>
          <w:rFonts w:ascii="Arial" w:eastAsia="Arial" w:hAnsi="Arial" w:cs="Arial"/>
          <w:b/>
          <w:bCs/>
        </w:rPr>
        <w:tab/>
        <w:t>:</w:t>
      </w:r>
      <w:r>
        <w:rPr>
          <w:rFonts w:ascii="Arial" w:eastAsia="Arial" w:hAnsi="Arial" w:cs="Arial"/>
          <w:b/>
          <w:bCs/>
        </w:rPr>
        <w:tab/>
      </w:r>
      <w:r>
        <w:rPr>
          <w:rFonts w:ascii="Arial" w:eastAsia="Arial" w:hAnsi="Arial" w:cs="Arial"/>
        </w:rPr>
        <w:t>&lt;type here&gt;</w:t>
      </w:r>
    </w:p>
    <w:p w:rsidR="00767B50" w:rsidRDefault="00767B50">
      <w:pPr>
        <w:ind w:left="2520" w:firstLine="360"/>
        <w:jc w:val="both"/>
        <w:rPr>
          <w:rFonts w:ascii="Arial" w:eastAsia="Arial" w:hAnsi="Arial" w:cs="Arial"/>
        </w:rPr>
      </w:pPr>
    </w:p>
    <w:p w:rsidR="00767B50" w:rsidRDefault="00767B50">
      <w:pPr>
        <w:jc w:val="both"/>
        <w:rPr>
          <w:rFonts w:ascii="Arial" w:eastAsia="Arial" w:hAnsi="Arial" w:cs="Arial"/>
        </w:rPr>
      </w:pPr>
    </w:p>
    <w:p w:rsidR="00767B50" w:rsidRDefault="00767B50">
      <w:pPr>
        <w:jc w:val="both"/>
        <w:rPr>
          <w:rFonts w:ascii="Arial" w:eastAsia="Arial" w:hAnsi="Arial" w:cs="Arial"/>
        </w:rPr>
      </w:pPr>
    </w:p>
    <w:p w:rsidR="00767B50" w:rsidRDefault="00767B50">
      <w:pPr>
        <w:numPr>
          <w:ilvl w:val="0"/>
          <w:numId w:val="1"/>
        </w:numPr>
        <w:ind w:hanging="360"/>
        <w:jc w:val="both"/>
        <w:rPr>
          <w:rFonts w:ascii="Arial" w:eastAsia="Arial" w:hAnsi="Arial" w:cs="Arial"/>
          <w:b/>
          <w:bCs/>
        </w:rPr>
      </w:pPr>
      <w:r>
        <w:rPr>
          <w:rFonts w:ascii="Arial" w:eastAsia="Arial" w:hAnsi="Arial" w:cs="Arial"/>
          <w:b/>
          <w:bCs/>
        </w:rPr>
        <w:t>Title of paper</w:t>
      </w:r>
      <w:r>
        <w:rPr>
          <w:rFonts w:ascii="Arial" w:eastAsia="Arial" w:hAnsi="Arial" w:cs="Arial"/>
          <w:b/>
          <w:bCs/>
        </w:rPr>
        <w:tab/>
        <w:t>:</w:t>
      </w:r>
      <w:r>
        <w:rPr>
          <w:rFonts w:ascii="Arial" w:eastAsia="Arial" w:hAnsi="Arial" w:cs="Arial"/>
          <w:b/>
          <w:bCs/>
        </w:rPr>
        <w:tab/>
      </w:r>
      <w:r>
        <w:rPr>
          <w:rFonts w:ascii="Arial" w:eastAsia="Arial" w:hAnsi="Arial" w:cs="Arial"/>
        </w:rPr>
        <w:t>&lt;type here&gt;</w:t>
      </w:r>
    </w:p>
    <w:p w:rsidR="00767B50" w:rsidRDefault="00767B50">
      <w:pPr>
        <w:ind w:left="2880"/>
        <w:jc w:val="both"/>
        <w:rPr>
          <w:rFonts w:ascii="Arial" w:eastAsia="Arial" w:hAnsi="Arial" w:cs="Arial"/>
        </w:rPr>
      </w:pPr>
    </w:p>
    <w:p w:rsidR="00767B50" w:rsidRPr="00143D52" w:rsidRDefault="00767B50" w:rsidP="00143D52">
      <w:pPr>
        <w:numPr>
          <w:ilvl w:val="0"/>
          <w:numId w:val="1"/>
        </w:numPr>
        <w:ind w:hanging="360"/>
        <w:jc w:val="both"/>
        <w:rPr>
          <w:rFonts w:ascii="Arial" w:eastAsia="Arial" w:hAnsi="Arial" w:cs="Arial"/>
          <w:b/>
          <w:bCs/>
        </w:rPr>
      </w:pPr>
      <w:r>
        <w:rPr>
          <w:rFonts w:ascii="Arial" w:eastAsia="Arial" w:hAnsi="Arial" w:cs="Arial"/>
          <w:b/>
          <w:bCs/>
        </w:rPr>
        <w:t>Abstract is submitted for Oral/Poster presentation only (Please delete inappropriate words)</w:t>
      </w:r>
    </w:p>
    <w:p w:rsidR="00767B50" w:rsidRPr="00143D52" w:rsidRDefault="00C602BF" w:rsidP="00143D52">
      <w:pPr>
        <w:numPr>
          <w:ilvl w:val="0"/>
          <w:numId w:val="1"/>
        </w:numPr>
        <w:ind w:hanging="360"/>
        <w:jc w:val="both"/>
        <w:rPr>
          <w:rFonts w:ascii="Arial" w:eastAsia="Arial" w:hAnsi="Arial" w:cs="Arial"/>
          <w:b/>
          <w:bCs/>
        </w:rPr>
      </w:pPr>
      <w:r>
        <w:rPr>
          <w:rFonts w:ascii="Arial" w:eastAsia="Arial" w:hAnsi="Arial" w:cs="Arial"/>
          <w:b/>
          <w:bCs/>
        </w:rPr>
        <w:t>In c</w:t>
      </w:r>
      <w:r w:rsidR="00767B50">
        <w:rPr>
          <w:rFonts w:ascii="Arial" w:eastAsia="Arial" w:hAnsi="Arial" w:cs="Arial"/>
          <w:b/>
          <w:bCs/>
        </w:rPr>
        <w:t>ase of research involving human subjects or animals, please provide details of ethics clearance.</w:t>
      </w:r>
    </w:p>
    <w:p w:rsidR="00767B50" w:rsidRDefault="00767B50">
      <w:pPr>
        <w:ind w:left="360"/>
        <w:jc w:val="both"/>
        <w:rPr>
          <w:rFonts w:ascii="Arial" w:eastAsia="Arial" w:hAnsi="Arial" w:cs="Arial"/>
          <w:b/>
          <w:bCs/>
        </w:rPr>
      </w:pPr>
      <w:r>
        <w:rPr>
          <w:rFonts w:ascii="Arial" w:eastAsia="Arial" w:hAnsi="Arial" w:cs="Arial"/>
          <w:b/>
          <w:bCs/>
        </w:rPr>
        <w:t>Name/address of Ethics Committee:</w:t>
      </w:r>
      <w:r>
        <w:rPr>
          <w:rFonts w:ascii="Arial" w:eastAsia="Arial" w:hAnsi="Arial" w:cs="Arial"/>
        </w:rPr>
        <w:tab/>
      </w:r>
    </w:p>
    <w:p w:rsidR="00767B50" w:rsidRDefault="00767B50">
      <w:pPr>
        <w:ind w:left="360"/>
        <w:jc w:val="both"/>
        <w:rPr>
          <w:rFonts w:ascii="Arial" w:eastAsia="Arial" w:hAnsi="Arial" w:cs="Arial"/>
        </w:rPr>
      </w:pPr>
      <w:r>
        <w:rPr>
          <w:rFonts w:ascii="Arial" w:eastAsia="Arial" w:hAnsi="Arial" w:cs="Arial"/>
        </w:rPr>
        <w:t>&lt;type here&gt;</w:t>
      </w:r>
    </w:p>
    <w:p w:rsidR="00767B50" w:rsidRDefault="00767B50">
      <w:pPr>
        <w:ind w:left="36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767B50" w:rsidRDefault="00767B50">
      <w:pPr>
        <w:ind w:left="360"/>
        <w:jc w:val="both"/>
        <w:rPr>
          <w:rFonts w:ascii="Arial" w:eastAsia="Arial" w:hAnsi="Arial" w:cs="Arial"/>
          <w:b/>
          <w:bCs/>
        </w:rPr>
      </w:pPr>
      <w:r>
        <w:rPr>
          <w:rFonts w:ascii="Arial" w:eastAsia="Arial" w:hAnsi="Arial" w:cs="Arial"/>
          <w:b/>
          <w:bCs/>
        </w:rPr>
        <w:t>Reference number/date of Ethics Clearance:</w:t>
      </w:r>
      <w:r>
        <w:rPr>
          <w:rFonts w:ascii="Arial" w:eastAsia="Arial" w:hAnsi="Arial" w:cs="Arial"/>
          <w:b/>
          <w:bCs/>
        </w:rPr>
        <w:tab/>
      </w:r>
    </w:p>
    <w:p w:rsidR="00767B50" w:rsidRDefault="00767B50">
      <w:pPr>
        <w:ind w:left="360"/>
        <w:jc w:val="both"/>
        <w:rPr>
          <w:rFonts w:ascii="Arial" w:eastAsia="Arial" w:hAnsi="Arial" w:cs="Arial"/>
        </w:rPr>
      </w:pPr>
      <w:r>
        <w:rPr>
          <w:rFonts w:ascii="Arial" w:eastAsia="Arial" w:hAnsi="Arial" w:cs="Arial"/>
        </w:rPr>
        <w:t>&lt;type here&gt;</w:t>
      </w:r>
    </w:p>
    <w:p w:rsidR="00FD7B40" w:rsidRDefault="00767B50" w:rsidP="00FD7B40">
      <w:pPr>
        <w:jc w:val="both"/>
      </w:pPr>
      <w:r>
        <w:t xml:space="preserve">In a cover letter or email accompanying your abstract submission indicate whether the presentation format you desire is for oral presentation or poster presentation. Be sure to include your complete contact information and a statement that if accepted you agree to make your presentation in </w:t>
      </w:r>
      <w:r w:rsidR="00FD7B40" w:rsidRPr="00FD7B40">
        <w:t xml:space="preserve">the </w:t>
      </w:r>
      <w:r w:rsidR="00143D52">
        <w:t xml:space="preserve">IIM, </w:t>
      </w:r>
      <w:r w:rsidR="00FD7B40" w:rsidRPr="00FD7B40">
        <w:t>UNIVERSITY</w:t>
      </w:r>
      <w:r w:rsidR="00143D52">
        <w:t xml:space="preserve"> OF COLOMBO, SRI LANKA </w:t>
      </w:r>
      <w:r w:rsidR="00FD7B40" w:rsidRPr="00FD7B40">
        <w:t>and or at the place and time designated by the organizers of the Conference.</w:t>
      </w:r>
    </w:p>
    <w:p w:rsidR="00767B50" w:rsidRDefault="00767B50" w:rsidP="00FD7B40">
      <w:pPr>
        <w:jc w:val="both"/>
      </w:pPr>
      <w:r w:rsidRPr="00FD7B40">
        <w:rPr>
          <w:b/>
        </w:rPr>
        <w:lastRenderedPageBreak/>
        <w:t>Submit to</w:t>
      </w:r>
      <w:r>
        <w:t xml:space="preserve">: </w:t>
      </w:r>
      <w:r w:rsidR="0066730B">
        <w:t>Joint</w:t>
      </w:r>
      <w:r w:rsidR="00FD7B40">
        <w:t xml:space="preserve"> Secretary </w:t>
      </w:r>
      <w:bookmarkStart w:id="0" w:name="_GoBack"/>
      <w:bookmarkEnd w:id="0"/>
      <w:r w:rsidR="0066730B" w:rsidRPr="00143D52">
        <w:rPr>
          <w:color w:val="FF0000"/>
          <w:sz w:val="28"/>
          <w:szCs w:val="28"/>
        </w:rPr>
        <w:t>(Please</w:t>
      </w:r>
      <w:r w:rsidR="00143D52" w:rsidRPr="00143D52">
        <w:rPr>
          <w:color w:val="FF0000"/>
          <w:sz w:val="28"/>
          <w:szCs w:val="28"/>
        </w:rPr>
        <w:t xml:space="preserve"> add address XXXXXXXXXXXXXXXXXXXXX)</w:t>
      </w:r>
    </w:p>
    <w:p w:rsidR="00767B50" w:rsidRDefault="00767B50">
      <w:pPr>
        <w:pageBreakBefore/>
        <w:jc w:val="both"/>
        <w:rPr>
          <w:rFonts w:ascii="Arial" w:eastAsia="Arial" w:hAnsi="Arial" w:cs="Arial"/>
          <w:b/>
          <w:bCs/>
        </w:rPr>
      </w:pPr>
      <w:r>
        <w:rPr>
          <w:rFonts w:ascii="Arial" w:eastAsia="Arial" w:hAnsi="Arial" w:cs="Arial"/>
          <w:b/>
          <w:bCs/>
        </w:rPr>
        <w:lastRenderedPageBreak/>
        <w:t>Abstract</w:t>
      </w:r>
    </w:p>
    <w:p w:rsidR="00767B50" w:rsidRDefault="00767B50">
      <w:pPr>
        <w:jc w:val="both"/>
        <w:rPr>
          <w:rFonts w:ascii="Arial" w:eastAsia="Arial" w:hAnsi="Arial" w:cs="Arial"/>
          <w:b/>
          <w:bCs/>
        </w:rPr>
      </w:pPr>
    </w:p>
    <w:p w:rsidR="00767B50" w:rsidRDefault="00767B50">
      <w:pPr>
        <w:jc w:val="both"/>
        <w:rPr>
          <w:rFonts w:ascii="Arial" w:eastAsia="Arial" w:hAnsi="Arial" w:cs="Arial"/>
        </w:rPr>
      </w:pPr>
      <w:r>
        <w:rPr>
          <w:rFonts w:ascii="Arial" w:eastAsia="Arial" w:hAnsi="Arial" w:cs="Arial"/>
        </w:rPr>
        <w:t xml:space="preserve">Please type </w:t>
      </w:r>
      <w:r w:rsidR="00104CC1">
        <w:rPr>
          <w:rFonts w:ascii="Arial" w:eastAsia="Arial" w:hAnsi="Arial" w:cs="Arial"/>
          <w:b/>
          <w:bCs/>
        </w:rPr>
        <w:t xml:space="preserve">1.5 </w:t>
      </w:r>
      <w:r>
        <w:rPr>
          <w:rFonts w:ascii="Arial" w:eastAsia="Arial" w:hAnsi="Arial" w:cs="Arial"/>
          <w:b/>
          <w:bCs/>
        </w:rPr>
        <w:t>SPACED. Times New Roman</w:t>
      </w:r>
      <w:r w:rsidR="0066730B">
        <w:rPr>
          <w:rFonts w:ascii="Arial" w:eastAsia="Arial" w:hAnsi="Arial" w:cs="Arial"/>
          <w:b/>
          <w:bCs/>
        </w:rPr>
        <w:t>/FM Abhaya/Kalaham</w:t>
      </w:r>
      <w:r>
        <w:rPr>
          <w:rFonts w:ascii="Arial" w:eastAsia="Arial" w:hAnsi="Arial" w:cs="Arial"/>
          <w:b/>
          <w:bCs/>
        </w:rPr>
        <w:t xml:space="preserve"> Font size 12</w:t>
      </w:r>
      <w:r>
        <w:rPr>
          <w:rFonts w:ascii="Arial" w:eastAsia="Arial" w:hAnsi="Arial" w:cs="Arial"/>
          <w:b/>
          <w:bCs/>
          <w:i/>
          <w:iCs/>
        </w:rPr>
        <w:t xml:space="preserve">. </w:t>
      </w:r>
      <w:r>
        <w:rPr>
          <w:rFonts w:ascii="Arial" w:eastAsia="Arial" w:hAnsi="Arial" w:cs="Arial"/>
        </w:rPr>
        <w:t xml:space="preserve">Abstracts must be </w:t>
      </w:r>
      <w:r>
        <w:rPr>
          <w:rFonts w:ascii="Arial" w:eastAsia="Arial" w:hAnsi="Arial" w:cs="Arial"/>
          <w:b/>
          <w:bCs/>
        </w:rPr>
        <w:t>STRUCTURED</w:t>
      </w:r>
      <w:r>
        <w:rPr>
          <w:rFonts w:ascii="Arial" w:eastAsia="Arial" w:hAnsi="Arial" w:cs="Arial"/>
        </w:rPr>
        <w:t xml:space="preserve">whenever possible, and </w:t>
      </w:r>
      <w:r w:rsidR="000F445F">
        <w:rPr>
          <w:rFonts w:ascii="Arial" w:eastAsia="Arial" w:hAnsi="Arial" w:cs="Arial"/>
        </w:rPr>
        <w:t>should contain</w:t>
      </w:r>
      <w:r>
        <w:rPr>
          <w:rFonts w:ascii="Arial" w:eastAsia="Arial" w:hAnsi="Arial" w:cs="Arial"/>
        </w:rPr>
        <w:t xml:space="preserve"> </w:t>
      </w:r>
      <w:r w:rsidR="000F445F" w:rsidRPr="000F445F">
        <w:rPr>
          <w:rFonts w:ascii="Arial" w:eastAsia="Arial" w:hAnsi="Arial" w:cs="Arial"/>
          <w:b/>
          <w:bCs/>
        </w:rPr>
        <w:t>200-</w:t>
      </w:r>
      <w:r>
        <w:rPr>
          <w:rFonts w:ascii="Arial" w:eastAsia="Arial" w:hAnsi="Arial" w:cs="Arial"/>
          <w:b/>
          <w:bCs/>
        </w:rPr>
        <w:t>250 WORDS</w:t>
      </w:r>
      <w:r>
        <w:rPr>
          <w:rFonts w:ascii="Arial" w:eastAsia="Arial" w:hAnsi="Arial" w:cs="Arial"/>
        </w:rPr>
        <w:t>.</w:t>
      </w:r>
    </w:p>
    <w:p w:rsidR="00767B50" w:rsidRDefault="00767B50">
      <w:pPr>
        <w:jc w:val="both"/>
        <w:rPr>
          <w:rFonts w:ascii="Arial" w:eastAsia="Arial" w:hAnsi="Arial" w:cs="Arial"/>
        </w:rPr>
      </w:pPr>
    </w:p>
    <w:p w:rsidR="00767B50" w:rsidRDefault="00767B50">
      <w:pPr>
        <w:jc w:val="both"/>
        <w:rPr>
          <w:rFonts w:ascii="Arial" w:eastAsia="Arial" w:hAnsi="Arial" w:cs="Arial"/>
          <w:b/>
          <w:bCs/>
        </w:rPr>
      </w:pPr>
      <w:r>
        <w:rPr>
          <w:rFonts w:ascii="Arial" w:eastAsia="Arial" w:hAnsi="Arial" w:cs="Arial"/>
          <w:b/>
          <w:bCs/>
        </w:rPr>
        <w:t>Title:</w:t>
      </w:r>
    </w:p>
    <w:p w:rsidR="00767B50" w:rsidRDefault="00767B50">
      <w:pPr>
        <w:spacing w:line="480" w:lineRule="auto"/>
        <w:jc w:val="both"/>
      </w:pPr>
      <w:r>
        <w:t>&lt;type here&gt;</w:t>
      </w:r>
    </w:p>
    <w:p w:rsidR="00767B50" w:rsidRDefault="00767B50">
      <w:pPr>
        <w:jc w:val="both"/>
      </w:pPr>
    </w:p>
    <w:p w:rsidR="00767B50" w:rsidRDefault="00767B50">
      <w:pPr>
        <w:jc w:val="both"/>
        <w:rPr>
          <w:rFonts w:ascii="Arial" w:eastAsia="Arial" w:hAnsi="Arial" w:cs="Arial"/>
          <w:b/>
          <w:bCs/>
        </w:rPr>
      </w:pPr>
      <w:r>
        <w:rPr>
          <w:rFonts w:ascii="Arial" w:eastAsia="Arial" w:hAnsi="Arial" w:cs="Arial"/>
          <w:b/>
          <w:bCs/>
        </w:rPr>
        <w:t>List of Authors and Affiliations, (Underline the Presenting Author):</w:t>
      </w:r>
    </w:p>
    <w:p w:rsidR="0066730B" w:rsidRDefault="00767B50">
      <w:pPr>
        <w:spacing w:line="480" w:lineRule="auto"/>
        <w:jc w:val="both"/>
      </w:pPr>
      <w:r>
        <w:t xml:space="preserve">&lt;type here; format </w:t>
      </w:r>
    </w:p>
    <w:p w:rsidR="0066730B" w:rsidRDefault="00767B50">
      <w:pPr>
        <w:spacing w:line="480" w:lineRule="auto"/>
        <w:jc w:val="both"/>
      </w:pPr>
      <w:r>
        <w:rPr>
          <w:b/>
          <w:bCs/>
        </w:rPr>
        <w:t>Georges</w:t>
      </w:r>
      <w:r>
        <w:t xml:space="preserve"> ABC</w:t>
      </w:r>
      <w:r>
        <w:rPr>
          <w:vertAlign w:val="superscript"/>
        </w:rPr>
        <w:t>1</w:t>
      </w:r>
      <w:r>
        <w:t xml:space="preserve">, </w:t>
      </w:r>
      <w:r>
        <w:rPr>
          <w:b/>
          <w:bCs/>
        </w:rPr>
        <w:t>Judith</w:t>
      </w:r>
      <w:r>
        <w:t>XYZ</w:t>
      </w:r>
      <w:r>
        <w:rPr>
          <w:vertAlign w:val="superscript"/>
        </w:rPr>
        <w:t>2</w:t>
      </w:r>
      <w:r>
        <w:t xml:space="preserve">. </w:t>
      </w:r>
    </w:p>
    <w:p w:rsidR="00767B50" w:rsidRDefault="00767B50">
      <w:pPr>
        <w:spacing w:line="480" w:lineRule="auto"/>
        <w:jc w:val="both"/>
      </w:pPr>
      <w:r>
        <w:rPr>
          <w:vertAlign w:val="superscript"/>
        </w:rPr>
        <w:t>1</w:t>
      </w:r>
      <w:r>
        <w:t xml:space="preserve">ABC Department, ABC University, USA; </w:t>
      </w:r>
      <w:r>
        <w:rPr>
          <w:vertAlign w:val="superscript"/>
        </w:rPr>
        <w:t>2</w:t>
      </w:r>
      <w:r>
        <w:t>XYZ Department, XYZ Hospital, USA&gt;</w:t>
      </w:r>
    </w:p>
    <w:p w:rsidR="00767B50" w:rsidRDefault="00767B50">
      <w:pPr>
        <w:jc w:val="both"/>
        <w:rPr>
          <w:rFonts w:ascii="Arial" w:eastAsia="Arial" w:hAnsi="Arial" w:cs="Arial"/>
          <w:b/>
          <w:bCs/>
        </w:rPr>
      </w:pPr>
      <w:r>
        <w:rPr>
          <w:rFonts w:ascii="Arial" w:eastAsia="Arial" w:hAnsi="Arial" w:cs="Arial"/>
          <w:b/>
          <w:bCs/>
        </w:rPr>
        <w:t>Abstract:</w:t>
      </w:r>
    </w:p>
    <w:p w:rsidR="00767B50" w:rsidRDefault="00767B50">
      <w:pPr>
        <w:spacing w:line="480" w:lineRule="auto"/>
        <w:jc w:val="both"/>
      </w:pPr>
      <w:r>
        <w:t>&lt;type here; where ever possible structure the abstract under a) a single sentence describing the purpose, b) brief description of procedures,</w:t>
      </w:r>
      <w:r w:rsidR="00FD7B40">
        <w:t xml:space="preserve"> c) results, and d) conclusions</w:t>
      </w:r>
      <w:r>
        <w:t>.&gt;</w:t>
      </w:r>
    </w:p>
    <w:p w:rsidR="00767B50" w:rsidRDefault="00767B50">
      <w:pPr>
        <w:spacing w:line="480" w:lineRule="auto"/>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767B50" w:rsidRDefault="00767B50">
      <w:pPr>
        <w:jc w:val="both"/>
      </w:pPr>
    </w:p>
    <w:p w:rsidR="00767B50" w:rsidRDefault="00767B50">
      <w:pPr>
        <w:jc w:val="both"/>
        <w:rPr>
          <w:rFonts w:ascii="Arial" w:eastAsia="Arial" w:hAnsi="Arial" w:cs="Arial"/>
          <w:b/>
          <w:bCs/>
        </w:rPr>
      </w:pPr>
      <w:r>
        <w:rPr>
          <w:rFonts w:ascii="Arial" w:eastAsia="Arial" w:hAnsi="Arial" w:cs="Arial"/>
          <w:b/>
          <w:bCs/>
        </w:rPr>
        <w:t>Word Count:</w:t>
      </w:r>
      <w:r w:rsidR="0066730B">
        <w:rPr>
          <w:rFonts w:ascii="Arial" w:eastAsia="Arial" w:hAnsi="Arial" w:cs="Arial"/>
          <w:b/>
          <w:bCs/>
        </w:rPr>
        <w:t>&lt;type here&gt;</w:t>
      </w:r>
    </w:p>
    <w:sectPr w:rsidR="00767B50" w:rsidSect="009601B9">
      <w:headerReference w:type="even" r:id="rId8"/>
      <w:headerReference w:type="default" r:id="rId9"/>
      <w:footerReference w:type="even" r:id="rId10"/>
      <w:footerReference w:type="default" r:id="rId11"/>
      <w:headerReference w:type="first" r:id="rId12"/>
      <w:footerReference w:type="first" r:id="rId13"/>
      <w:pgSz w:w="11909" w:h="16834"/>
      <w:pgMar w:top="1134" w:right="1134" w:bottom="851" w:left="1134" w:header="708" w:footer="3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02C" w:rsidRDefault="0043602C" w:rsidP="00504965">
      <w:r>
        <w:separator/>
      </w:r>
    </w:p>
  </w:endnote>
  <w:endnote w:type="continuationSeparator" w:id="1">
    <w:p w:rsidR="0043602C" w:rsidRDefault="0043602C" w:rsidP="00504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Benguiat">
    <w:altName w:val="Times New Roman"/>
    <w:charset w:val="00"/>
    <w:family w:val="auto"/>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6A" w:rsidRDefault="008168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52" w:rsidRPr="002A3827" w:rsidRDefault="00143D52" w:rsidP="00996B33">
    <w:pPr>
      <w:widowControl w:val="0"/>
      <w:autoSpaceDE w:val="0"/>
      <w:autoSpaceDN w:val="0"/>
      <w:adjustRightInd w:val="0"/>
      <w:jc w:val="center"/>
      <w:rPr>
        <w:rFonts w:ascii="Verdana" w:hAnsi="Verdana" w:cs="Verdana"/>
        <w:b/>
        <w:bCs/>
        <w:color w:val="BE0000"/>
        <w:spacing w:val="-2"/>
        <w:sz w:val="22"/>
        <w:szCs w:val="22"/>
      </w:rPr>
    </w:pPr>
  </w:p>
  <w:p w:rsidR="002A3827" w:rsidRPr="00EF7286" w:rsidRDefault="005515FD" w:rsidP="00996B33">
    <w:pPr>
      <w:widowControl w:val="0"/>
      <w:autoSpaceDE w:val="0"/>
      <w:autoSpaceDN w:val="0"/>
      <w:adjustRightInd w:val="0"/>
      <w:jc w:val="center"/>
      <w:rPr>
        <w:rFonts w:ascii="Verdana" w:hAnsi="Verdana" w:cs="Verdana"/>
        <w:b/>
        <w:bCs/>
        <w:color w:val="FF3399"/>
        <w:spacing w:val="-2"/>
        <w:sz w:val="22"/>
        <w:szCs w:val="22"/>
      </w:rPr>
    </w:pPr>
    <w:r w:rsidRPr="00EF7286">
      <w:rPr>
        <w:rFonts w:ascii="Verdana" w:hAnsi="Verdana" w:cs="Verdana"/>
        <w:b/>
        <w:bCs/>
        <w:color w:val="FF3399"/>
        <w:spacing w:val="-2"/>
        <w:sz w:val="22"/>
        <w:szCs w:val="22"/>
      </w:rPr>
      <w:t>N</w:t>
    </w:r>
    <w:r w:rsidR="00C12771" w:rsidRPr="00EF7286">
      <w:rPr>
        <w:rFonts w:ascii="Verdana" w:hAnsi="Verdana" w:cs="Verdana"/>
        <w:b/>
        <w:bCs/>
        <w:color w:val="FF3399"/>
        <w:spacing w:val="-2"/>
        <w:sz w:val="22"/>
        <w:szCs w:val="22"/>
      </w:rPr>
      <w:t>S</w:t>
    </w:r>
    <w:r w:rsidRPr="00EF7286">
      <w:rPr>
        <w:rFonts w:ascii="Verdana" w:hAnsi="Verdana" w:cs="Verdana"/>
        <w:b/>
        <w:bCs/>
        <w:color w:val="FF3399"/>
        <w:spacing w:val="-2"/>
        <w:sz w:val="22"/>
        <w:szCs w:val="22"/>
      </w:rPr>
      <w:t>TM 201</w:t>
    </w:r>
    <w:r w:rsidR="00C12771" w:rsidRPr="00EF7286">
      <w:rPr>
        <w:rFonts w:ascii="Verdana" w:hAnsi="Verdana" w:cs="Verdana"/>
        <w:b/>
        <w:bCs/>
        <w:color w:val="FF3399"/>
        <w:spacing w:val="-2"/>
        <w:sz w:val="22"/>
        <w:szCs w:val="22"/>
      </w:rPr>
      <w:t>6</w:t>
    </w:r>
    <w:r w:rsidR="002A3827" w:rsidRPr="00EF7286">
      <w:rPr>
        <w:rFonts w:ascii="Verdana" w:hAnsi="Verdana" w:cs="Verdana"/>
        <w:b/>
        <w:bCs/>
        <w:color w:val="FF3399"/>
        <w:spacing w:val="-2"/>
        <w:sz w:val="22"/>
        <w:szCs w:val="22"/>
      </w:rPr>
      <w:t>,</w:t>
    </w:r>
  </w:p>
  <w:p w:rsidR="002A3827" w:rsidRPr="00EF7286" w:rsidRDefault="002A3827" w:rsidP="002A3827">
    <w:pPr>
      <w:widowControl w:val="0"/>
      <w:autoSpaceDE w:val="0"/>
      <w:autoSpaceDN w:val="0"/>
      <w:adjustRightInd w:val="0"/>
      <w:jc w:val="center"/>
      <w:rPr>
        <w:rFonts w:ascii="Verdana" w:hAnsi="Verdana" w:cs="Verdana"/>
        <w:b/>
        <w:bCs/>
        <w:color w:val="FF3399"/>
        <w:spacing w:val="1"/>
        <w:sz w:val="22"/>
        <w:szCs w:val="22"/>
      </w:rPr>
    </w:pPr>
    <w:r w:rsidRPr="00EF7286">
      <w:rPr>
        <w:rFonts w:ascii="Verdana" w:hAnsi="Verdana" w:cs="Verdana"/>
        <w:b/>
        <w:bCs/>
        <w:color w:val="FF3399"/>
        <w:spacing w:val="1"/>
        <w:sz w:val="22"/>
        <w:szCs w:val="22"/>
      </w:rPr>
      <w:t>Institute of Indigenous Medicine, University of Colombo</w:t>
    </w:r>
  </w:p>
  <w:p w:rsidR="002A3827" w:rsidRPr="002A3827" w:rsidRDefault="002A3827" w:rsidP="002A3827">
    <w:pPr>
      <w:widowControl w:val="0"/>
      <w:autoSpaceDE w:val="0"/>
      <w:autoSpaceDN w:val="0"/>
      <w:adjustRightInd w:val="0"/>
      <w:jc w:val="center"/>
      <w:rPr>
        <w:rFonts w:ascii="Verdana" w:hAnsi="Verdana" w:cs="Verdana"/>
        <w:b/>
        <w:bCs/>
        <w:color w:val="BE0000"/>
        <w:spacing w:val="1"/>
        <w:sz w:val="22"/>
        <w:szCs w:val="22"/>
      </w:rPr>
    </w:pPr>
    <w:r w:rsidRPr="00EF7286">
      <w:rPr>
        <w:rFonts w:ascii="Verdana" w:hAnsi="Verdana" w:cs="Verdana"/>
        <w:b/>
        <w:bCs/>
        <w:color w:val="FF3399"/>
        <w:spacing w:val="1"/>
        <w:sz w:val="22"/>
        <w:szCs w:val="22"/>
      </w:rPr>
      <w:t>Rajagiriya, Sri Lanka</w:t>
    </w:r>
  </w:p>
  <w:p w:rsidR="009601B9" w:rsidRPr="00EF7286" w:rsidRDefault="00625CB9" w:rsidP="00625CB9">
    <w:pPr>
      <w:widowControl w:val="0"/>
      <w:tabs>
        <w:tab w:val="left" w:pos="1740"/>
      </w:tabs>
      <w:autoSpaceDE w:val="0"/>
      <w:autoSpaceDN w:val="0"/>
      <w:adjustRightInd w:val="0"/>
      <w:contextualSpacing/>
      <w:jc w:val="center"/>
      <w:rPr>
        <w:rFonts w:ascii="Benguiat" w:hAnsi="Benguiat" w:cs="Arial"/>
        <w:b/>
        <w:color w:val="990099"/>
      </w:rPr>
    </w:pPr>
    <w:r w:rsidRPr="00EF7286">
      <w:rPr>
        <w:rFonts w:ascii="Benguiat" w:hAnsi="Benguiat" w:cs="Arial"/>
        <w:b/>
        <w:color w:val="990099"/>
      </w:rPr>
      <w:t>Web: http://iim.cmb.ac.lk/n</w:t>
    </w:r>
    <w:r w:rsidR="001B0489" w:rsidRPr="00EF7286">
      <w:rPr>
        <w:rFonts w:ascii="Benguiat" w:hAnsi="Benguiat" w:cs="Arial"/>
        <w:b/>
        <w:color w:val="990099"/>
      </w:rPr>
      <w:t>s</w:t>
    </w:r>
    <w:r w:rsidRPr="00EF7286">
      <w:rPr>
        <w:rFonts w:ascii="Benguiat" w:hAnsi="Benguiat" w:cs="Arial"/>
        <w:b/>
        <w:color w:val="990099"/>
      </w:rPr>
      <w:t>tm201</w:t>
    </w:r>
    <w:r w:rsidR="001B0489" w:rsidRPr="00EF7286">
      <w:rPr>
        <w:rFonts w:ascii="Benguiat" w:hAnsi="Benguiat" w:cs="Arial"/>
        <w:b/>
        <w:color w:val="990099"/>
      </w:rPr>
      <w:t>6</w:t>
    </w:r>
    <w:r w:rsidRPr="00EF7286">
      <w:rPr>
        <w:rFonts w:ascii="Benguiat" w:hAnsi="Benguiat" w:cs="Arial"/>
        <w:b/>
        <w:color w:val="990099"/>
      </w:rPr>
      <w:br/>
      <w:t>E-mail: n</w:t>
    </w:r>
    <w:r w:rsidR="001B0489" w:rsidRPr="00EF7286">
      <w:rPr>
        <w:rFonts w:ascii="Benguiat" w:hAnsi="Benguiat" w:cs="Arial"/>
        <w:b/>
        <w:color w:val="990099"/>
      </w:rPr>
      <w:t>s</w:t>
    </w:r>
    <w:r w:rsidRPr="00EF7286">
      <w:rPr>
        <w:rFonts w:ascii="Benguiat" w:hAnsi="Benguiat" w:cs="Arial"/>
        <w:b/>
        <w:color w:val="990099"/>
      </w:rPr>
      <w:t>tmiim201</w:t>
    </w:r>
    <w:r w:rsidR="001B0489" w:rsidRPr="00EF7286">
      <w:rPr>
        <w:rFonts w:ascii="Benguiat" w:hAnsi="Benguiat" w:cs="Arial"/>
        <w:b/>
        <w:color w:val="990099"/>
      </w:rPr>
      <w:t>6</w:t>
    </w:r>
    <w:r w:rsidRPr="00EF7286">
      <w:rPr>
        <w:rFonts w:ascii="Benguiat" w:hAnsi="Benguiat" w:cs="Arial"/>
        <w:b/>
        <w:color w:val="990099"/>
      </w:rPr>
      <w:t>@gmail.com</w:t>
    </w:r>
    <w:r w:rsidRPr="00EF7286">
      <w:rPr>
        <w:rFonts w:ascii="Benguiat" w:hAnsi="Benguiat" w:cs="Arial"/>
        <w:b/>
        <w:color w:val="990099"/>
      </w:rPr>
      <w:br/>
      <w:t>Office: +94112692385</w:t>
    </w:r>
    <w:r w:rsidRPr="00EF7286">
      <w:rPr>
        <w:rFonts w:ascii="Benguiat" w:hAnsi="Benguiat" w:cs="Arial"/>
        <w:b/>
        <w:color w:val="990099"/>
      </w:rPr>
      <w:br/>
      <w:t>Fax: +942697175</w:t>
    </w:r>
  </w:p>
  <w:p w:rsidR="00625CB9" w:rsidRDefault="00625CB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6A" w:rsidRDefault="008168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02C" w:rsidRDefault="0043602C" w:rsidP="00504965">
      <w:r>
        <w:separator/>
      </w:r>
    </w:p>
  </w:footnote>
  <w:footnote w:type="continuationSeparator" w:id="1">
    <w:p w:rsidR="0043602C" w:rsidRDefault="0043602C" w:rsidP="005049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6A" w:rsidRDefault="008168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670" w:type="dxa"/>
      <w:tblLook w:val="04A0"/>
    </w:tblPr>
    <w:tblGrid>
      <w:gridCol w:w="10624"/>
      <w:gridCol w:w="10917"/>
      <w:gridCol w:w="10917"/>
    </w:tblGrid>
    <w:tr w:rsidR="00293541" w:rsidTr="00293541">
      <w:tc>
        <w:tcPr>
          <w:tcW w:w="1806" w:type="dxa"/>
        </w:tcPr>
        <w:tbl>
          <w:tblPr>
            <w:tblW w:w="10636" w:type="dxa"/>
            <w:tblLook w:val="04A0"/>
          </w:tblPr>
          <w:tblGrid>
            <w:gridCol w:w="2016"/>
            <w:gridCol w:w="6803"/>
            <w:gridCol w:w="1817"/>
          </w:tblGrid>
          <w:tr w:rsidR="00293541" w:rsidRPr="00492BDC" w:rsidTr="0066730B">
            <w:trPr>
              <w:trHeight w:val="2247"/>
            </w:trPr>
            <w:tc>
              <w:tcPr>
                <w:tcW w:w="1660" w:type="dxa"/>
              </w:tcPr>
              <w:p w:rsidR="00293541" w:rsidRPr="00492BDC" w:rsidRDefault="00293541" w:rsidP="000D512A">
                <w:pPr>
                  <w:pStyle w:val="Header"/>
                  <w:contextualSpacing/>
                  <w:jc w:val="center"/>
                </w:pPr>
                <w:r w:rsidRPr="00492BDC">
                  <w:rPr>
                    <w:noProof/>
                    <w:lang w:bidi="ta-IN"/>
                  </w:rPr>
                  <w:drawing>
                    <wp:inline distT="0" distB="0" distL="0" distR="0">
                      <wp:extent cx="1114425" cy="1485901"/>
                      <wp:effectExtent l="19050" t="0" r="9525" b="0"/>
                      <wp:docPr id="3" name="Picture 3" descr="Logo University of Colombo MBA in Human Resources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niversity of Colombo MBA in Human Resources Management"/>
                              <pic:cNvPicPr>
                                <a:picLocks noChangeAspect="1" noChangeArrowheads="1"/>
                              </pic:cNvPicPr>
                            </pic:nvPicPr>
                            <pic:blipFill>
                              <a:blip r:embed="rId1" cstate="print"/>
                              <a:stretch>
                                <a:fillRect/>
                              </a:stretch>
                            </pic:blipFill>
                            <pic:spPr bwMode="auto">
                              <a:xfrm>
                                <a:off x="0" y="0"/>
                                <a:ext cx="1114425" cy="1485901"/>
                              </a:xfrm>
                              <a:prstGeom prst="rect">
                                <a:avLst/>
                              </a:prstGeom>
                              <a:noFill/>
                              <a:ln w="9525">
                                <a:noFill/>
                                <a:miter lim="800000"/>
                                <a:headEnd/>
                                <a:tailEnd/>
                              </a:ln>
                            </pic:spPr>
                          </pic:pic>
                        </a:graphicData>
                      </a:graphic>
                    </wp:inline>
                  </w:drawing>
                </w:r>
              </w:p>
            </w:tc>
            <w:tc>
              <w:tcPr>
                <w:tcW w:w="7190" w:type="dxa"/>
              </w:tcPr>
              <w:p w:rsidR="00293541" w:rsidRPr="00EF7286" w:rsidRDefault="00F86478" w:rsidP="000D512A">
                <w:pPr>
                  <w:pStyle w:val="Title"/>
                  <w:spacing w:before="0"/>
                  <w:contextualSpacing/>
                  <w:rPr>
                    <w:rFonts w:ascii="Times New Roman" w:hAnsi="Times New Roman" w:cs="Times New Roman"/>
                    <w:color w:val="FF3399"/>
                  </w:rPr>
                </w:pPr>
                <w:r>
                  <w:rPr>
                    <w:rFonts w:ascii="Times New Roman" w:hAnsi="Times New Roman" w:cs="Times New Roman"/>
                    <w:color w:val="FF3399"/>
                  </w:rPr>
                  <w:t>4</w:t>
                </w:r>
                <w:r>
                  <w:rPr>
                    <w:rFonts w:ascii="Times New Roman" w:hAnsi="Times New Roman" w:cs="Times New Roman"/>
                    <w:color w:val="FF3399"/>
                    <w:vertAlign w:val="superscript"/>
                  </w:rPr>
                  <w:t>th</w:t>
                </w:r>
                <w:r w:rsidR="001B0489" w:rsidRPr="00EF7286">
                  <w:rPr>
                    <w:rFonts w:ascii="Times New Roman" w:hAnsi="Times New Roman" w:cs="Times New Roman"/>
                    <w:color w:val="FF3399"/>
                    <w:vertAlign w:val="superscript"/>
                  </w:rPr>
                  <w:t xml:space="preserve"> </w:t>
                </w:r>
                <w:r w:rsidR="005515FD" w:rsidRPr="00EF7286">
                  <w:rPr>
                    <w:rFonts w:ascii="Times New Roman" w:hAnsi="Times New Roman" w:cs="Times New Roman"/>
                    <w:color w:val="FF3399"/>
                  </w:rPr>
                  <w:t>National Symposium 201</w:t>
                </w:r>
                <w:r w:rsidR="001B0489" w:rsidRPr="00EF7286">
                  <w:rPr>
                    <w:rFonts w:ascii="Times New Roman" w:hAnsi="Times New Roman" w:cs="Times New Roman"/>
                    <w:color w:val="FF3399"/>
                  </w:rPr>
                  <w:t>6</w:t>
                </w:r>
              </w:p>
              <w:p w:rsidR="00293541" w:rsidRPr="00EF7286" w:rsidRDefault="005515FD" w:rsidP="000D512A">
                <w:pPr>
                  <w:pStyle w:val="Title"/>
                  <w:spacing w:before="0"/>
                  <w:contextualSpacing/>
                  <w:rPr>
                    <w:rFonts w:ascii="Times New Roman" w:hAnsi="Times New Roman" w:cs="Times New Roman"/>
                    <w:color w:val="FF3399"/>
                    <w:sz w:val="28"/>
                  </w:rPr>
                </w:pPr>
                <w:r w:rsidRPr="00EF7286">
                  <w:rPr>
                    <w:color w:val="FF3399"/>
                    <w:sz w:val="24"/>
                    <w:szCs w:val="28"/>
                  </w:rPr>
                  <w:t>“</w:t>
                </w:r>
                <w:r w:rsidR="0081686A">
                  <w:rPr>
                    <w:color w:val="FF3399"/>
                    <w:sz w:val="24"/>
                    <w:szCs w:val="28"/>
                  </w:rPr>
                  <w:t>Healthy Women for Weal</w:t>
                </w:r>
                <w:r w:rsidR="001B0489" w:rsidRPr="00EF7286">
                  <w:rPr>
                    <w:color w:val="FF3399"/>
                    <w:sz w:val="24"/>
                    <w:szCs w:val="28"/>
                  </w:rPr>
                  <w:t>thy Nation</w:t>
                </w:r>
                <w:r w:rsidRPr="00EF7286">
                  <w:rPr>
                    <w:color w:val="FF3399"/>
                    <w:sz w:val="24"/>
                    <w:szCs w:val="28"/>
                  </w:rPr>
                  <w:t>”</w:t>
                </w:r>
              </w:p>
              <w:p w:rsidR="00293541" w:rsidRPr="00EF7286" w:rsidRDefault="001B0489" w:rsidP="0066730B">
                <w:pPr>
                  <w:widowControl w:val="0"/>
                  <w:autoSpaceDE w:val="0"/>
                  <w:autoSpaceDN w:val="0"/>
                  <w:adjustRightInd w:val="0"/>
                  <w:contextualSpacing/>
                  <w:jc w:val="center"/>
                  <w:rPr>
                    <w:rFonts w:ascii="Algerian" w:hAnsi="Algerian" w:cs="Arial"/>
                    <w:color w:val="990099"/>
                  </w:rPr>
                </w:pPr>
                <w:r w:rsidRPr="00EF7286">
                  <w:rPr>
                    <w:rFonts w:ascii="Algerian" w:hAnsi="Algerian" w:cs="Arial"/>
                    <w:color w:val="990099"/>
                  </w:rPr>
                  <w:t>3</w:t>
                </w:r>
                <w:r w:rsidRPr="00EF7286">
                  <w:rPr>
                    <w:rFonts w:ascii="Algerian" w:hAnsi="Algerian" w:cs="Arial"/>
                    <w:color w:val="990099"/>
                    <w:vertAlign w:val="superscript"/>
                  </w:rPr>
                  <w:t xml:space="preserve">rd </w:t>
                </w:r>
                <w:r w:rsidRPr="00EF7286">
                  <w:rPr>
                    <w:rFonts w:ascii="Algerian" w:hAnsi="Algerian" w:cs="Arial"/>
                    <w:color w:val="990099"/>
                  </w:rPr>
                  <w:t>june</w:t>
                </w:r>
                <w:r w:rsidR="00293541" w:rsidRPr="00EF7286">
                  <w:rPr>
                    <w:rFonts w:ascii="Algerian" w:hAnsi="Algerian" w:cs="Arial"/>
                    <w:color w:val="990099"/>
                  </w:rPr>
                  <w:t xml:space="preserve"> 201</w:t>
                </w:r>
                <w:r w:rsidRPr="00EF7286">
                  <w:rPr>
                    <w:rFonts w:ascii="Algerian" w:hAnsi="Algerian" w:cs="Arial"/>
                    <w:color w:val="990099"/>
                  </w:rPr>
                  <w:t>6</w:t>
                </w:r>
              </w:p>
              <w:p w:rsidR="00293541" w:rsidRPr="00EF7286" w:rsidRDefault="00293541" w:rsidP="0066730B">
                <w:pPr>
                  <w:widowControl w:val="0"/>
                  <w:autoSpaceDE w:val="0"/>
                  <w:autoSpaceDN w:val="0"/>
                  <w:adjustRightInd w:val="0"/>
                  <w:contextualSpacing/>
                  <w:jc w:val="center"/>
                  <w:rPr>
                    <w:rFonts w:ascii="Latha" w:hAnsi="Latha" w:cs="Latha"/>
                    <w:color w:val="990099"/>
                  </w:rPr>
                </w:pPr>
                <w:r w:rsidRPr="00EF7286">
                  <w:rPr>
                    <w:rFonts w:ascii="Latha" w:hAnsi="Latha" w:cs="Latha"/>
                    <w:color w:val="990099"/>
                  </w:rPr>
                  <w:t>organized by</w:t>
                </w:r>
              </w:p>
              <w:p w:rsidR="00293541" w:rsidRPr="00EF7286" w:rsidRDefault="00293541" w:rsidP="0066730B">
                <w:pPr>
                  <w:widowControl w:val="0"/>
                  <w:autoSpaceDE w:val="0"/>
                  <w:autoSpaceDN w:val="0"/>
                  <w:adjustRightInd w:val="0"/>
                  <w:contextualSpacing/>
                  <w:jc w:val="center"/>
                  <w:rPr>
                    <w:rFonts w:ascii="Benguiat" w:hAnsi="Benguiat" w:cs="Arial"/>
                    <w:b/>
                    <w:color w:val="990099"/>
                  </w:rPr>
                </w:pPr>
                <w:r w:rsidRPr="00EF7286">
                  <w:rPr>
                    <w:rFonts w:ascii="Benguiat" w:hAnsi="Benguiat" w:cs="Arial"/>
                    <w:b/>
                    <w:color w:val="990099"/>
                  </w:rPr>
                  <w:t>Institute of Indigenous Medicine</w:t>
                </w:r>
              </w:p>
              <w:p w:rsidR="00293541" w:rsidRPr="00EF7286" w:rsidRDefault="00293541" w:rsidP="0066730B">
                <w:pPr>
                  <w:widowControl w:val="0"/>
                  <w:autoSpaceDE w:val="0"/>
                  <w:autoSpaceDN w:val="0"/>
                  <w:adjustRightInd w:val="0"/>
                  <w:contextualSpacing/>
                  <w:jc w:val="center"/>
                  <w:rPr>
                    <w:rFonts w:ascii="Benguiat" w:hAnsi="Benguiat" w:cs="Arial"/>
                    <w:b/>
                    <w:color w:val="990099"/>
                  </w:rPr>
                </w:pPr>
                <w:r w:rsidRPr="00EF7286">
                  <w:rPr>
                    <w:rFonts w:ascii="Benguiat" w:hAnsi="Benguiat" w:cs="Arial"/>
                    <w:b/>
                    <w:color w:val="990099"/>
                  </w:rPr>
                  <w:t>University of Colombo</w:t>
                </w:r>
              </w:p>
              <w:p w:rsidR="00293541" w:rsidRPr="00492BDC" w:rsidRDefault="00293541" w:rsidP="0066730B">
                <w:pPr>
                  <w:widowControl w:val="0"/>
                  <w:autoSpaceDE w:val="0"/>
                  <w:autoSpaceDN w:val="0"/>
                  <w:adjustRightInd w:val="0"/>
                  <w:spacing w:line="200" w:lineRule="exact"/>
                  <w:contextualSpacing/>
                  <w:jc w:val="center"/>
                  <w:rPr>
                    <w:rFonts w:ascii="Algerian" w:hAnsi="Algerian" w:cs="Arial"/>
                    <w:b/>
                    <w:color w:val="002060"/>
                  </w:rPr>
                </w:pPr>
                <w:r w:rsidRPr="00EF7286">
                  <w:rPr>
                    <w:rFonts w:ascii="Benguiat" w:hAnsi="Benguiat" w:cs="Arial"/>
                    <w:b/>
                    <w:color w:val="990099"/>
                  </w:rPr>
                  <w:t>Rajagiriya, Sri Lanka</w:t>
                </w:r>
              </w:p>
            </w:tc>
            <w:tc>
              <w:tcPr>
                <w:tcW w:w="1786" w:type="dxa"/>
              </w:tcPr>
              <w:p w:rsidR="00293541" w:rsidRPr="00492BDC" w:rsidRDefault="00991200" w:rsidP="000D512A">
                <w:pPr>
                  <w:pStyle w:val="Header"/>
                  <w:contextualSpacing/>
                </w:pPr>
                <w:r>
                  <w:rPr>
                    <w:noProof/>
                    <w:lang w:bidi="ta-IN"/>
                  </w:rPr>
                  <w:drawing>
                    <wp:inline distT="0" distB="0" distL="0" distR="0">
                      <wp:extent cx="997335" cy="1180485"/>
                      <wp:effectExtent l="1905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ust2014logo.png"/>
                              <pic:cNvPicPr/>
                            </pic:nvPicPr>
                            <pic:blipFill>
                              <a:blip r:embed="rId2"/>
                              <a:stretch>
                                <a:fillRect/>
                              </a:stretch>
                            </pic:blipFill>
                            <pic:spPr>
                              <a:xfrm>
                                <a:off x="0" y="0"/>
                                <a:ext cx="997335" cy="1180485"/>
                              </a:xfrm>
                              <a:prstGeom prst="rect">
                                <a:avLst/>
                              </a:prstGeom>
                            </pic:spPr>
                          </pic:pic>
                        </a:graphicData>
                      </a:graphic>
                    </wp:inline>
                  </w:drawing>
                </w:r>
              </w:p>
            </w:tc>
          </w:tr>
        </w:tbl>
        <w:p w:rsidR="00293541" w:rsidRDefault="00293541"/>
      </w:tc>
      <w:tc>
        <w:tcPr>
          <w:tcW w:w="7677" w:type="dxa"/>
        </w:tcPr>
        <w:tbl>
          <w:tblPr>
            <w:tblW w:w="10935" w:type="dxa"/>
            <w:tblLook w:val="04A0"/>
          </w:tblPr>
          <w:tblGrid>
            <w:gridCol w:w="1669"/>
            <w:gridCol w:w="7160"/>
            <w:gridCol w:w="2106"/>
          </w:tblGrid>
          <w:tr w:rsidR="00293541" w:rsidRPr="00492BDC" w:rsidTr="000D512A">
            <w:trPr>
              <w:trHeight w:val="1554"/>
            </w:trPr>
            <w:tc>
              <w:tcPr>
                <w:tcW w:w="1813" w:type="dxa"/>
              </w:tcPr>
              <w:p w:rsidR="00293541" w:rsidRPr="00492BDC" w:rsidRDefault="00293541" w:rsidP="000D512A">
                <w:pPr>
                  <w:pStyle w:val="Header"/>
                  <w:contextualSpacing/>
                  <w:jc w:val="center"/>
                </w:pPr>
              </w:p>
            </w:tc>
            <w:tc>
              <w:tcPr>
                <w:tcW w:w="7619" w:type="dxa"/>
              </w:tcPr>
              <w:p w:rsidR="00293541" w:rsidRPr="00492BDC" w:rsidRDefault="00293541" w:rsidP="000D512A">
                <w:pPr>
                  <w:pStyle w:val="Title"/>
                  <w:spacing w:before="0"/>
                  <w:contextualSpacing/>
                  <w:rPr>
                    <w:rFonts w:ascii="Times New Roman" w:hAnsi="Times New Roman" w:cs="Times New Roman"/>
                    <w:color w:val="0070C0"/>
                  </w:rPr>
                </w:pPr>
                <w:r w:rsidRPr="00492BDC">
                  <w:rPr>
                    <w:rFonts w:ascii="Times New Roman" w:hAnsi="Times New Roman" w:cs="Times New Roman"/>
                    <w:color w:val="0070C0"/>
                  </w:rPr>
                  <w:t>2</w:t>
                </w:r>
                <w:r w:rsidRPr="00492BDC">
                  <w:rPr>
                    <w:rFonts w:ascii="Times New Roman" w:hAnsi="Times New Roman" w:cs="Times New Roman"/>
                    <w:color w:val="0070C0"/>
                    <w:vertAlign w:val="superscript"/>
                  </w:rPr>
                  <w:t>nd</w:t>
                </w:r>
                <w:r w:rsidRPr="00492BDC">
                  <w:rPr>
                    <w:rFonts w:ascii="Times New Roman" w:hAnsi="Times New Roman" w:cs="Times New Roman"/>
                    <w:color w:val="0070C0"/>
                  </w:rPr>
                  <w:t xml:space="preserve"> International Conference on</w:t>
                </w:r>
              </w:p>
              <w:p w:rsidR="00293541" w:rsidRPr="00492BDC" w:rsidRDefault="00293541" w:rsidP="000D512A">
                <w:pPr>
                  <w:pStyle w:val="Title"/>
                  <w:spacing w:before="0"/>
                  <w:contextualSpacing/>
                  <w:rPr>
                    <w:rFonts w:ascii="Times New Roman" w:hAnsi="Times New Roman" w:cs="Times New Roman"/>
                    <w:color w:val="0070C0"/>
                  </w:rPr>
                </w:pPr>
                <w:r w:rsidRPr="00492BDC">
                  <w:rPr>
                    <w:color w:val="0070C0"/>
                    <w:sz w:val="28"/>
                    <w:szCs w:val="28"/>
                  </w:rPr>
                  <w:t>Ayurveda, Unani, Siddha and Traditional Medicine</w:t>
                </w:r>
                <w:r w:rsidRPr="00492BDC">
                  <w:rPr>
                    <w:bCs w:val="0"/>
                    <w:color w:val="0070C0"/>
                    <w:sz w:val="28"/>
                    <w:szCs w:val="28"/>
                  </w:rPr>
                  <w:t>(ICAUST -2014 and AYU EXPO)</w:t>
                </w:r>
              </w:p>
              <w:p w:rsidR="00293541" w:rsidRPr="00492BDC" w:rsidRDefault="00293541" w:rsidP="000D512A">
                <w:pPr>
                  <w:widowControl w:val="0"/>
                  <w:tabs>
                    <w:tab w:val="left" w:pos="1740"/>
                  </w:tabs>
                  <w:autoSpaceDE w:val="0"/>
                  <w:autoSpaceDN w:val="0"/>
                  <w:adjustRightInd w:val="0"/>
                  <w:contextualSpacing/>
                  <w:jc w:val="center"/>
                  <w:rPr>
                    <w:rFonts w:ascii="Algerian" w:hAnsi="Algerian" w:cs="Arial"/>
                    <w:color w:val="002060"/>
                  </w:rPr>
                </w:pPr>
                <w:r w:rsidRPr="00492BDC">
                  <w:rPr>
                    <w:rFonts w:ascii="Algerian" w:hAnsi="Algerian" w:cs="Arial"/>
                    <w:color w:val="002060"/>
                  </w:rPr>
                  <w:t>16</w:t>
                </w:r>
                <w:r w:rsidRPr="00492BDC">
                  <w:rPr>
                    <w:rFonts w:ascii="Algerian" w:hAnsi="Algerian" w:cs="Arial"/>
                    <w:color w:val="002060"/>
                    <w:vertAlign w:val="superscript"/>
                  </w:rPr>
                  <w:t>th</w:t>
                </w:r>
                <w:r w:rsidRPr="00492BDC">
                  <w:rPr>
                    <w:rFonts w:ascii="Algerian" w:hAnsi="Algerian" w:cs="Arial"/>
                    <w:color w:val="002060"/>
                  </w:rPr>
                  <w:t>-18</w:t>
                </w:r>
                <w:r w:rsidRPr="00492BDC">
                  <w:rPr>
                    <w:rFonts w:ascii="Algerian" w:hAnsi="Algerian" w:cs="Arial"/>
                    <w:color w:val="002060"/>
                    <w:vertAlign w:val="superscript"/>
                  </w:rPr>
                  <w:t>th</w:t>
                </w:r>
                <w:r w:rsidRPr="00492BDC">
                  <w:rPr>
                    <w:rFonts w:ascii="Algerian" w:hAnsi="Algerian" w:cs="Arial"/>
                    <w:color w:val="002060"/>
                  </w:rPr>
                  <w:t xml:space="preserve">  December 2014</w:t>
                </w:r>
              </w:p>
              <w:p w:rsidR="00293541" w:rsidRPr="00492BDC" w:rsidRDefault="00293541" w:rsidP="000D512A">
                <w:pPr>
                  <w:widowControl w:val="0"/>
                  <w:tabs>
                    <w:tab w:val="left" w:pos="1740"/>
                  </w:tabs>
                  <w:autoSpaceDE w:val="0"/>
                  <w:autoSpaceDN w:val="0"/>
                  <w:adjustRightInd w:val="0"/>
                  <w:contextualSpacing/>
                  <w:jc w:val="center"/>
                  <w:rPr>
                    <w:rFonts w:ascii="Latha" w:hAnsi="Latha" w:cs="Latha"/>
                    <w:color w:val="002060"/>
                  </w:rPr>
                </w:pPr>
                <w:r w:rsidRPr="00492BDC">
                  <w:rPr>
                    <w:rFonts w:ascii="Latha" w:hAnsi="Latha" w:cs="Latha"/>
                    <w:color w:val="002060"/>
                  </w:rPr>
                  <w:t>organized by</w:t>
                </w:r>
              </w:p>
              <w:p w:rsidR="00293541" w:rsidRPr="00492BDC" w:rsidRDefault="00293541" w:rsidP="000D512A">
                <w:pPr>
                  <w:widowControl w:val="0"/>
                  <w:tabs>
                    <w:tab w:val="left" w:pos="1740"/>
                  </w:tabs>
                  <w:autoSpaceDE w:val="0"/>
                  <w:autoSpaceDN w:val="0"/>
                  <w:adjustRightInd w:val="0"/>
                  <w:contextualSpacing/>
                  <w:jc w:val="center"/>
                  <w:rPr>
                    <w:rFonts w:ascii="Benguiat" w:hAnsi="Benguiat" w:cs="Arial"/>
                    <w:b/>
                    <w:color w:val="002060"/>
                  </w:rPr>
                </w:pPr>
                <w:r w:rsidRPr="00492BDC">
                  <w:rPr>
                    <w:rFonts w:ascii="Benguiat" w:hAnsi="Benguiat" w:cs="Arial"/>
                    <w:b/>
                    <w:color w:val="002060"/>
                  </w:rPr>
                  <w:t>Institute of Indigenous Medicine</w:t>
                </w:r>
              </w:p>
              <w:p w:rsidR="00293541" w:rsidRPr="00492BDC" w:rsidRDefault="00293541" w:rsidP="000D512A">
                <w:pPr>
                  <w:widowControl w:val="0"/>
                  <w:tabs>
                    <w:tab w:val="left" w:pos="1740"/>
                  </w:tabs>
                  <w:autoSpaceDE w:val="0"/>
                  <w:autoSpaceDN w:val="0"/>
                  <w:adjustRightInd w:val="0"/>
                  <w:contextualSpacing/>
                  <w:jc w:val="center"/>
                  <w:rPr>
                    <w:rFonts w:ascii="Benguiat" w:hAnsi="Benguiat" w:cs="Arial"/>
                    <w:b/>
                    <w:color w:val="002060"/>
                  </w:rPr>
                </w:pPr>
                <w:r w:rsidRPr="00492BDC">
                  <w:rPr>
                    <w:rFonts w:ascii="Benguiat" w:hAnsi="Benguiat" w:cs="Arial"/>
                    <w:b/>
                    <w:color w:val="002060"/>
                  </w:rPr>
                  <w:t>University of Colombo</w:t>
                </w:r>
              </w:p>
              <w:p w:rsidR="00293541" w:rsidRPr="00492BDC" w:rsidRDefault="00293541" w:rsidP="000D512A">
                <w:pPr>
                  <w:widowControl w:val="0"/>
                  <w:tabs>
                    <w:tab w:val="left" w:pos="1740"/>
                  </w:tabs>
                  <w:autoSpaceDE w:val="0"/>
                  <w:autoSpaceDN w:val="0"/>
                  <w:adjustRightInd w:val="0"/>
                  <w:spacing w:line="200" w:lineRule="exact"/>
                  <w:contextualSpacing/>
                  <w:jc w:val="center"/>
                  <w:rPr>
                    <w:rFonts w:ascii="Algerian" w:hAnsi="Algerian" w:cs="Arial"/>
                    <w:b/>
                    <w:color w:val="002060"/>
                  </w:rPr>
                </w:pPr>
                <w:r w:rsidRPr="00492BDC">
                  <w:rPr>
                    <w:rFonts w:ascii="Benguiat" w:hAnsi="Benguiat" w:cs="Arial"/>
                    <w:b/>
                    <w:color w:val="002060"/>
                  </w:rPr>
                  <w:t>Rajagiriya, Sri Lanka</w:t>
                </w:r>
              </w:p>
            </w:tc>
            <w:tc>
              <w:tcPr>
                <w:tcW w:w="1503" w:type="dxa"/>
              </w:tcPr>
              <w:p w:rsidR="00293541" w:rsidRPr="00492BDC" w:rsidRDefault="00293541" w:rsidP="000D512A">
                <w:pPr>
                  <w:pStyle w:val="Header"/>
                  <w:contextualSpacing/>
                </w:pPr>
                <w:r w:rsidRPr="00492BDC">
                  <w:rPr>
                    <w:noProof/>
                    <w:lang w:bidi="ta-IN"/>
                  </w:rPr>
                  <w:drawing>
                    <wp:inline distT="0" distB="0" distL="0" distR="0">
                      <wp:extent cx="1181100" cy="1095375"/>
                      <wp:effectExtent l="19050" t="0" r="0" b="0"/>
                      <wp:docPr id="5" name="Picture 3" descr="C:\Users\hp\Desktop\11hz6r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11hz6rq.png"/>
                              <pic:cNvPicPr>
                                <a:picLocks noChangeAspect="1" noChangeArrowheads="1"/>
                              </pic:cNvPicPr>
                            </pic:nvPicPr>
                            <pic:blipFill>
                              <a:blip r:embed="rId3" cstate="print"/>
                              <a:srcRect/>
                              <a:stretch>
                                <a:fillRect/>
                              </a:stretch>
                            </pic:blipFill>
                            <pic:spPr bwMode="auto">
                              <a:xfrm>
                                <a:off x="0" y="0"/>
                                <a:ext cx="1181100" cy="1095375"/>
                              </a:xfrm>
                              <a:prstGeom prst="rect">
                                <a:avLst/>
                              </a:prstGeom>
                              <a:noFill/>
                              <a:ln w="9525">
                                <a:noFill/>
                                <a:miter lim="800000"/>
                                <a:headEnd/>
                                <a:tailEnd/>
                              </a:ln>
                            </pic:spPr>
                          </pic:pic>
                        </a:graphicData>
                      </a:graphic>
                    </wp:inline>
                  </w:drawing>
                </w:r>
              </w:p>
            </w:tc>
          </w:tr>
        </w:tbl>
        <w:p w:rsidR="00293541" w:rsidRDefault="00293541"/>
      </w:tc>
      <w:tc>
        <w:tcPr>
          <w:tcW w:w="1515" w:type="dxa"/>
        </w:tcPr>
        <w:tbl>
          <w:tblPr>
            <w:tblW w:w="10935" w:type="dxa"/>
            <w:tblLook w:val="04A0"/>
          </w:tblPr>
          <w:tblGrid>
            <w:gridCol w:w="1812"/>
            <w:gridCol w:w="7017"/>
            <w:gridCol w:w="2106"/>
          </w:tblGrid>
          <w:tr w:rsidR="00293541" w:rsidRPr="00492BDC" w:rsidTr="000D512A">
            <w:trPr>
              <w:trHeight w:val="1554"/>
            </w:trPr>
            <w:tc>
              <w:tcPr>
                <w:tcW w:w="1813" w:type="dxa"/>
              </w:tcPr>
              <w:p w:rsidR="00293541" w:rsidRPr="00492BDC" w:rsidRDefault="00293541" w:rsidP="000D512A">
                <w:pPr>
                  <w:pStyle w:val="Header"/>
                  <w:contextualSpacing/>
                  <w:jc w:val="center"/>
                </w:pPr>
                <w:r w:rsidRPr="00492BDC">
                  <w:rPr>
                    <w:noProof/>
                    <w:lang w:bidi="ta-IN"/>
                  </w:rPr>
                  <w:drawing>
                    <wp:inline distT="0" distB="0" distL="0" distR="0">
                      <wp:extent cx="981075" cy="1181100"/>
                      <wp:effectExtent l="19050" t="0" r="9525" b="0"/>
                      <wp:docPr id="6" name="Picture 3" descr="Logo University of Colombo MBA in Human Resources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niversity of Colombo MBA in Human Resources Management"/>
                              <pic:cNvPicPr>
                                <a:picLocks noChangeAspect="1" noChangeArrowheads="1"/>
                              </pic:cNvPicPr>
                            </pic:nvPicPr>
                            <pic:blipFill>
                              <a:blip r:embed="rId4"/>
                              <a:srcRect/>
                              <a:stretch>
                                <a:fillRect/>
                              </a:stretch>
                            </pic:blipFill>
                            <pic:spPr bwMode="auto">
                              <a:xfrm>
                                <a:off x="0" y="0"/>
                                <a:ext cx="981075" cy="1181100"/>
                              </a:xfrm>
                              <a:prstGeom prst="rect">
                                <a:avLst/>
                              </a:prstGeom>
                              <a:noFill/>
                              <a:ln w="9525">
                                <a:noFill/>
                                <a:miter lim="800000"/>
                                <a:headEnd/>
                                <a:tailEnd/>
                              </a:ln>
                            </pic:spPr>
                          </pic:pic>
                        </a:graphicData>
                      </a:graphic>
                    </wp:inline>
                  </w:drawing>
                </w:r>
              </w:p>
            </w:tc>
            <w:tc>
              <w:tcPr>
                <w:tcW w:w="7619" w:type="dxa"/>
              </w:tcPr>
              <w:p w:rsidR="00293541" w:rsidRPr="00492BDC" w:rsidRDefault="00293541" w:rsidP="000D512A">
                <w:pPr>
                  <w:pStyle w:val="Title"/>
                  <w:spacing w:before="0"/>
                  <w:contextualSpacing/>
                  <w:rPr>
                    <w:rFonts w:ascii="Times New Roman" w:hAnsi="Times New Roman" w:cs="Times New Roman"/>
                    <w:color w:val="0070C0"/>
                  </w:rPr>
                </w:pPr>
                <w:r w:rsidRPr="00492BDC">
                  <w:rPr>
                    <w:rFonts w:ascii="Times New Roman" w:hAnsi="Times New Roman" w:cs="Times New Roman"/>
                    <w:color w:val="0070C0"/>
                  </w:rPr>
                  <w:t>2</w:t>
                </w:r>
                <w:r w:rsidRPr="00492BDC">
                  <w:rPr>
                    <w:rFonts w:ascii="Times New Roman" w:hAnsi="Times New Roman" w:cs="Times New Roman"/>
                    <w:color w:val="0070C0"/>
                    <w:vertAlign w:val="superscript"/>
                  </w:rPr>
                  <w:t>nd</w:t>
                </w:r>
                <w:r w:rsidRPr="00492BDC">
                  <w:rPr>
                    <w:rFonts w:ascii="Times New Roman" w:hAnsi="Times New Roman" w:cs="Times New Roman"/>
                    <w:color w:val="0070C0"/>
                  </w:rPr>
                  <w:t xml:space="preserve"> International Conference on</w:t>
                </w:r>
              </w:p>
              <w:p w:rsidR="00293541" w:rsidRPr="00492BDC" w:rsidRDefault="00293541" w:rsidP="000D512A">
                <w:pPr>
                  <w:pStyle w:val="Title"/>
                  <w:spacing w:before="0"/>
                  <w:contextualSpacing/>
                  <w:rPr>
                    <w:rFonts w:ascii="Times New Roman" w:hAnsi="Times New Roman" w:cs="Times New Roman"/>
                    <w:color w:val="0070C0"/>
                  </w:rPr>
                </w:pPr>
                <w:r w:rsidRPr="00492BDC">
                  <w:rPr>
                    <w:color w:val="0070C0"/>
                    <w:sz w:val="28"/>
                    <w:szCs w:val="28"/>
                  </w:rPr>
                  <w:t>Ayurveda, Unani, Siddha and Traditional Medicine</w:t>
                </w:r>
                <w:r w:rsidRPr="00492BDC">
                  <w:rPr>
                    <w:bCs w:val="0"/>
                    <w:color w:val="0070C0"/>
                    <w:sz w:val="28"/>
                    <w:szCs w:val="28"/>
                  </w:rPr>
                  <w:t>(ICAUST -2014 and AYU EXPO)</w:t>
                </w:r>
              </w:p>
              <w:p w:rsidR="00293541" w:rsidRPr="00492BDC" w:rsidRDefault="00293541" w:rsidP="000D512A">
                <w:pPr>
                  <w:widowControl w:val="0"/>
                  <w:tabs>
                    <w:tab w:val="left" w:pos="1740"/>
                  </w:tabs>
                  <w:autoSpaceDE w:val="0"/>
                  <w:autoSpaceDN w:val="0"/>
                  <w:adjustRightInd w:val="0"/>
                  <w:contextualSpacing/>
                  <w:jc w:val="center"/>
                  <w:rPr>
                    <w:rFonts w:ascii="Algerian" w:hAnsi="Algerian" w:cs="Arial"/>
                    <w:color w:val="002060"/>
                  </w:rPr>
                </w:pPr>
                <w:r w:rsidRPr="00492BDC">
                  <w:rPr>
                    <w:rFonts w:ascii="Algerian" w:hAnsi="Algerian" w:cs="Arial"/>
                    <w:color w:val="002060"/>
                  </w:rPr>
                  <w:t>16</w:t>
                </w:r>
                <w:r w:rsidRPr="00492BDC">
                  <w:rPr>
                    <w:rFonts w:ascii="Algerian" w:hAnsi="Algerian" w:cs="Arial"/>
                    <w:color w:val="002060"/>
                    <w:vertAlign w:val="superscript"/>
                  </w:rPr>
                  <w:t>th</w:t>
                </w:r>
                <w:r w:rsidRPr="00492BDC">
                  <w:rPr>
                    <w:rFonts w:ascii="Algerian" w:hAnsi="Algerian" w:cs="Arial"/>
                    <w:color w:val="002060"/>
                  </w:rPr>
                  <w:t>-18</w:t>
                </w:r>
                <w:r w:rsidRPr="00492BDC">
                  <w:rPr>
                    <w:rFonts w:ascii="Algerian" w:hAnsi="Algerian" w:cs="Arial"/>
                    <w:color w:val="002060"/>
                    <w:vertAlign w:val="superscript"/>
                  </w:rPr>
                  <w:t>th</w:t>
                </w:r>
                <w:r w:rsidRPr="00492BDC">
                  <w:rPr>
                    <w:rFonts w:ascii="Algerian" w:hAnsi="Algerian" w:cs="Arial"/>
                    <w:color w:val="002060"/>
                  </w:rPr>
                  <w:t xml:space="preserve">  December 2014</w:t>
                </w:r>
              </w:p>
              <w:p w:rsidR="00293541" w:rsidRPr="00492BDC" w:rsidRDefault="00293541" w:rsidP="000D512A">
                <w:pPr>
                  <w:widowControl w:val="0"/>
                  <w:tabs>
                    <w:tab w:val="left" w:pos="1740"/>
                  </w:tabs>
                  <w:autoSpaceDE w:val="0"/>
                  <w:autoSpaceDN w:val="0"/>
                  <w:adjustRightInd w:val="0"/>
                  <w:contextualSpacing/>
                  <w:jc w:val="center"/>
                  <w:rPr>
                    <w:rFonts w:ascii="Latha" w:hAnsi="Latha" w:cs="Latha"/>
                    <w:color w:val="002060"/>
                  </w:rPr>
                </w:pPr>
                <w:r w:rsidRPr="00492BDC">
                  <w:rPr>
                    <w:rFonts w:ascii="Latha" w:hAnsi="Latha" w:cs="Latha"/>
                    <w:color w:val="002060"/>
                  </w:rPr>
                  <w:t>organized by</w:t>
                </w:r>
              </w:p>
              <w:p w:rsidR="00293541" w:rsidRPr="00492BDC" w:rsidRDefault="00293541" w:rsidP="000D512A">
                <w:pPr>
                  <w:widowControl w:val="0"/>
                  <w:tabs>
                    <w:tab w:val="left" w:pos="1740"/>
                  </w:tabs>
                  <w:autoSpaceDE w:val="0"/>
                  <w:autoSpaceDN w:val="0"/>
                  <w:adjustRightInd w:val="0"/>
                  <w:contextualSpacing/>
                  <w:jc w:val="center"/>
                  <w:rPr>
                    <w:rFonts w:ascii="Benguiat" w:hAnsi="Benguiat" w:cs="Arial"/>
                    <w:b/>
                    <w:color w:val="002060"/>
                  </w:rPr>
                </w:pPr>
                <w:r w:rsidRPr="00492BDC">
                  <w:rPr>
                    <w:rFonts w:ascii="Benguiat" w:hAnsi="Benguiat" w:cs="Arial"/>
                    <w:b/>
                    <w:color w:val="002060"/>
                  </w:rPr>
                  <w:t>Institute of Indigenous Medicine</w:t>
                </w:r>
              </w:p>
              <w:p w:rsidR="00293541" w:rsidRPr="00492BDC" w:rsidRDefault="00293541" w:rsidP="000D512A">
                <w:pPr>
                  <w:widowControl w:val="0"/>
                  <w:tabs>
                    <w:tab w:val="left" w:pos="1740"/>
                  </w:tabs>
                  <w:autoSpaceDE w:val="0"/>
                  <w:autoSpaceDN w:val="0"/>
                  <w:adjustRightInd w:val="0"/>
                  <w:contextualSpacing/>
                  <w:jc w:val="center"/>
                  <w:rPr>
                    <w:rFonts w:ascii="Benguiat" w:hAnsi="Benguiat" w:cs="Arial"/>
                    <w:b/>
                    <w:color w:val="002060"/>
                  </w:rPr>
                </w:pPr>
                <w:r w:rsidRPr="00492BDC">
                  <w:rPr>
                    <w:rFonts w:ascii="Benguiat" w:hAnsi="Benguiat" w:cs="Arial"/>
                    <w:b/>
                    <w:color w:val="002060"/>
                  </w:rPr>
                  <w:t>University of Colombo</w:t>
                </w:r>
              </w:p>
              <w:p w:rsidR="00293541" w:rsidRPr="00492BDC" w:rsidRDefault="00293541" w:rsidP="000D512A">
                <w:pPr>
                  <w:widowControl w:val="0"/>
                  <w:tabs>
                    <w:tab w:val="left" w:pos="1740"/>
                  </w:tabs>
                  <w:autoSpaceDE w:val="0"/>
                  <w:autoSpaceDN w:val="0"/>
                  <w:adjustRightInd w:val="0"/>
                  <w:spacing w:line="200" w:lineRule="exact"/>
                  <w:contextualSpacing/>
                  <w:jc w:val="center"/>
                  <w:rPr>
                    <w:rFonts w:ascii="Algerian" w:hAnsi="Algerian" w:cs="Arial"/>
                    <w:b/>
                    <w:color w:val="002060"/>
                  </w:rPr>
                </w:pPr>
                <w:r w:rsidRPr="00492BDC">
                  <w:rPr>
                    <w:rFonts w:ascii="Benguiat" w:hAnsi="Benguiat" w:cs="Arial"/>
                    <w:b/>
                    <w:color w:val="002060"/>
                  </w:rPr>
                  <w:t>Rajagiriya, Sri Lanka</w:t>
                </w:r>
              </w:p>
            </w:tc>
            <w:tc>
              <w:tcPr>
                <w:tcW w:w="1503" w:type="dxa"/>
              </w:tcPr>
              <w:p w:rsidR="00293541" w:rsidRPr="00492BDC" w:rsidRDefault="00293541" w:rsidP="000D512A">
                <w:pPr>
                  <w:pStyle w:val="Header"/>
                  <w:contextualSpacing/>
                </w:pPr>
                <w:r w:rsidRPr="00492BDC">
                  <w:rPr>
                    <w:noProof/>
                    <w:lang w:bidi="ta-IN"/>
                  </w:rPr>
                  <w:drawing>
                    <wp:inline distT="0" distB="0" distL="0" distR="0">
                      <wp:extent cx="1181100" cy="1095375"/>
                      <wp:effectExtent l="19050" t="0" r="0" b="0"/>
                      <wp:docPr id="7" name="Picture 3" descr="C:\Users\hp\Desktop\11hz6r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11hz6rq.png"/>
                              <pic:cNvPicPr>
                                <a:picLocks noChangeAspect="1" noChangeArrowheads="1"/>
                              </pic:cNvPicPr>
                            </pic:nvPicPr>
                            <pic:blipFill>
                              <a:blip r:embed="rId3" cstate="print"/>
                              <a:srcRect/>
                              <a:stretch>
                                <a:fillRect/>
                              </a:stretch>
                            </pic:blipFill>
                            <pic:spPr bwMode="auto">
                              <a:xfrm>
                                <a:off x="0" y="0"/>
                                <a:ext cx="1181100" cy="1095375"/>
                              </a:xfrm>
                              <a:prstGeom prst="rect">
                                <a:avLst/>
                              </a:prstGeom>
                              <a:noFill/>
                              <a:ln w="9525">
                                <a:noFill/>
                                <a:miter lim="800000"/>
                                <a:headEnd/>
                                <a:tailEnd/>
                              </a:ln>
                            </pic:spPr>
                          </pic:pic>
                        </a:graphicData>
                      </a:graphic>
                    </wp:inline>
                  </w:drawing>
                </w:r>
              </w:p>
            </w:tc>
          </w:tr>
        </w:tbl>
        <w:p w:rsidR="00293541" w:rsidRDefault="00293541"/>
      </w:tc>
    </w:tr>
  </w:tbl>
  <w:p w:rsidR="00504965" w:rsidRDefault="00504965" w:rsidP="002045EE">
    <w:pPr>
      <w:pStyle w:val="Header"/>
      <w:tabs>
        <w:tab w:val="clear" w:pos="4680"/>
        <w:tab w:val="clear" w:pos="9360"/>
        <w:tab w:val="left" w:pos="270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6A" w:rsidRDefault="008168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15082C92">
      <w:start w:val="1"/>
      <w:numFmt w:val="decimal"/>
      <w:lvlText w:val="%1."/>
      <w:lvlJc w:val="left"/>
      <w:pPr>
        <w:tabs>
          <w:tab w:val="num" w:pos="360"/>
        </w:tabs>
        <w:ind w:left="360" w:firstLine="0"/>
      </w:pPr>
      <w:rPr>
        <w:rFonts w:ascii="Times New Roman" w:eastAsia="Times New Roman" w:hAnsi="Times New Roman" w:cs="Times New Roman"/>
        <w:b w:val="0"/>
        <w:bCs w:val="0"/>
        <w:i w:val="0"/>
        <w:iCs w:val="0"/>
        <w:strike w:val="0"/>
        <w:color w:val="000000"/>
        <w:sz w:val="20"/>
        <w:szCs w:val="20"/>
        <w:u w:val="none"/>
      </w:rPr>
    </w:lvl>
    <w:lvl w:ilvl="1" w:tplc="315CE010">
      <w:start w:val="1"/>
      <w:numFmt w:val="decimal"/>
      <w:lvlText w:val="%2."/>
      <w:lvlJc w:val="left"/>
      <w:pPr>
        <w:tabs>
          <w:tab w:val="num" w:pos="360"/>
        </w:tabs>
        <w:ind w:left="360" w:firstLine="720"/>
      </w:pPr>
      <w:rPr>
        <w:rFonts w:ascii="Times New Roman" w:eastAsia="Times New Roman" w:hAnsi="Times New Roman" w:cs="Times New Roman"/>
        <w:b w:val="0"/>
        <w:bCs w:val="0"/>
        <w:i w:val="0"/>
        <w:iCs w:val="0"/>
        <w:strike w:val="0"/>
        <w:color w:val="000000"/>
        <w:sz w:val="20"/>
        <w:szCs w:val="20"/>
        <w:u w:val="none"/>
      </w:rPr>
    </w:lvl>
    <w:lvl w:ilvl="2" w:tplc="5D9A3F3C">
      <w:start w:val="1"/>
      <w:numFmt w:val="decimal"/>
      <w:lvlText w:val="%3."/>
      <w:lvlJc w:val="right"/>
      <w:pPr>
        <w:tabs>
          <w:tab w:val="num" w:pos="360"/>
        </w:tabs>
        <w:ind w:left="360" w:firstLine="1620"/>
      </w:pPr>
      <w:rPr>
        <w:rFonts w:ascii="Times New Roman" w:eastAsia="Times New Roman" w:hAnsi="Times New Roman" w:cs="Times New Roman"/>
        <w:b w:val="0"/>
        <w:bCs w:val="0"/>
        <w:i w:val="0"/>
        <w:iCs w:val="0"/>
        <w:strike w:val="0"/>
        <w:color w:val="000000"/>
        <w:sz w:val="20"/>
        <w:szCs w:val="20"/>
        <w:u w:val="none"/>
      </w:rPr>
    </w:lvl>
    <w:lvl w:ilvl="3" w:tplc="5240C166">
      <w:start w:val="1"/>
      <w:numFmt w:val="decimal"/>
      <w:lvlText w:val="%4."/>
      <w:lvlJc w:val="left"/>
      <w:pPr>
        <w:tabs>
          <w:tab w:val="num" w:pos="360"/>
        </w:tabs>
        <w:ind w:left="360" w:firstLine="2160"/>
      </w:pPr>
      <w:rPr>
        <w:rFonts w:ascii="Times New Roman" w:eastAsia="Times New Roman" w:hAnsi="Times New Roman" w:cs="Times New Roman"/>
        <w:b w:val="0"/>
        <w:bCs w:val="0"/>
        <w:i w:val="0"/>
        <w:iCs w:val="0"/>
        <w:strike w:val="0"/>
        <w:color w:val="000000"/>
        <w:sz w:val="20"/>
        <w:szCs w:val="20"/>
        <w:u w:val="none"/>
      </w:rPr>
    </w:lvl>
    <w:lvl w:ilvl="4" w:tplc="07FC8EA6">
      <w:start w:val="1"/>
      <w:numFmt w:val="decimal"/>
      <w:lvlText w:val="%5."/>
      <w:lvlJc w:val="left"/>
      <w:pPr>
        <w:tabs>
          <w:tab w:val="num" w:pos="360"/>
        </w:tabs>
        <w:ind w:left="360" w:firstLine="2880"/>
      </w:pPr>
      <w:rPr>
        <w:rFonts w:ascii="Times New Roman" w:eastAsia="Times New Roman" w:hAnsi="Times New Roman" w:cs="Times New Roman"/>
        <w:b w:val="0"/>
        <w:bCs w:val="0"/>
        <w:i w:val="0"/>
        <w:iCs w:val="0"/>
        <w:strike w:val="0"/>
        <w:color w:val="000000"/>
        <w:sz w:val="20"/>
        <w:szCs w:val="20"/>
        <w:u w:val="none"/>
      </w:rPr>
    </w:lvl>
    <w:lvl w:ilvl="5" w:tplc="FEE8B224">
      <w:start w:val="1"/>
      <w:numFmt w:val="decimal"/>
      <w:lvlText w:val="%6."/>
      <w:lvlJc w:val="right"/>
      <w:pPr>
        <w:tabs>
          <w:tab w:val="num" w:pos="360"/>
        </w:tabs>
        <w:ind w:left="360" w:firstLine="3780"/>
      </w:pPr>
      <w:rPr>
        <w:rFonts w:ascii="Times New Roman" w:eastAsia="Times New Roman" w:hAnsi="Times New Roman" w:cs="Times New Roman"/>
        <w:b w:val="0"/>
        <w:bCs w:val="0"/>
        <w:i w:val="0"/>
        <w:iCs w:val="0"/>
        <w:strike w:val="0"/>
        <w:color w:val="000000"/>
        <w:sz w:val="20"/>
        <w:szCs w:val="20"/>
        <w:u w:val="none"/>
      </w:rPr>
    </w:lvl>
    <w:lvl w:ilvl="6" w:tplc="9ECC84D8">
      <w:start w:val="1"/>
      <w:numFmt w:val="decimal"/>
      <w:lvlText w:val="%7."/>
      <w:lvlJc w:val="left"/>
      <w:pPr>
        <w:tabs>
          <w:tab w:val="num" w:pos="360"/>
        </w:tabs>
        <w:ind w:left="360" w:firstLine="4320"/>
      </w:pPr>
      <w:rPr>
        <w:rFonts w:ascii="Times New Roman" w:eastAsia="Times New Roman" w:hAnsi="Times New Roman" w:cs="Times New Roman"/>
        <w:b w:val="0"/>
        <w:bCs w:val="0"/>
        <w:i w:val="0"/>
        <w:iCs w:val="0"/>
        <w:strike w:val="0"/>
        <w:color w:val="000000"/>
        <w:sz w:val="20"/>
        <w:szCs w:val="20"/>
        <w:u w:val="none"/>
      </w:rPr>
    </w:lvl>
    <w:lvl w:ilvl="7" w:tplc="D6F29134">
      <w:start w:val="1"/>
      <w:numFmt w:val="decimal"/>
      <w:lvlText w:val="%8."/>
      <w:lvlJc w:val="left"/>
      <w:pPr>
        <w:tabs>
          <w:tab w:val="num" w:pos="360"/>
        </w:tabs>
        <w:ind w:left="360" w:firstLine="5040"/>
      </w:pPr>
      <w:rPr>
        <w:rFonts w:ascii="Times New Roman" w:eastAsia="Times New Roman" w:hAnsi="Times New Roman" w:cs="Times New Roman"/>
        <w:b w:val="0"/>
        <w:bCs w:val="0"/>
        <w:i w:val="0"/>
        <w:iCs w:val="0"/>
        <w:strike w:val="0"/>
        <w:color w:val="000000"/>
        <w:sz w:val="20"/>
        <w:szCs w:val="20"/>
        <w:u w:val="none"/>
      </w:rPr>
    </w:lvl>
    <w:lvl w:ilvl="8" w:tplc="1B0AC3DA">
      <w:start w:val="1"/>
      <w:numFmt w:val="decimal"/>
      <w:lvlText w:val="%9."/>
      <w:lvlJc w:val="right"/>
      <w:pPr>
        <w:tabs>
          <w:tab w:val="num" w:pos="360"/>
        </w:tabs>
        <w:ind w:left="360" w:firstLine="5940"/>
      </w:pPr>
      <w:rPr>
        <w:rFonts w:ascii="Times New Roman" w:eastAsia="Times New Roman" w:hAnsi="Times New Roman" w:cs="Times New Roman"/>
        <w:b w:val="0"/>
        <w:bCs w:val="0"/>
        <w:i w:val="0"/>
        <w:iCs w:val="0"/>
        <w:strike w:val="0"/>
        <w:color w:val="000000"/>
        <w:sz w:val="20"/>
        <w:szCs w:val="20"/>
        <w:u w:val="none"/>
      </w:rPr>
    </w:lvl>
  </w:abstractNum>
  <w:abstractNum w:abstractNumId="1">
    <w:nsid w:val="43240277"/>
    <w:multiLevelType w:val="hybridMultilevel"/>
    <w:tmpl w:val="880E2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8194"/>
  </w:hdrShapeDefaults>
  <w:footnotePr>
    <w:footnote w:id="0"/>
    <w:footnote w:id="1"/>
  </w:footnotePr>
  <w:endnotePr>
    <w:endnote w:id="0"/>
    <w:endnote w:id="1"/>
  </w:endnotePr>
  <w:compat/>
  <w:rsids>
    <w:rsidRoot w:val="00A77B3E"/>
    <w:rsid w:val="0000483E"/>
    <w:rsid w:val="00057794"/>
    <w:rsid w:val="000F17BF"/>
    <w:rsid w:val="000F445F"/>
    <w:rsid w:val="0010240E"/>
    <w:rsid w:val="00104CC1"/>
    <w:rsid w:val="00143D52"/>
    <w:rsid w:val="00155ED0"/>
    <w:rsid w:val="001B0489"/>
    <w:rsid w:val="002045EE"/>
    <w:rsid w:val="0024522E"/>
    <w:rsid w:val="00293541"/>
    <w:rsid w:val="002978D3"/>
    <w:rsid w:val="002A3827"/>
    <w:rsid w:val="002F522B"/>
    <w:rsid w:val="0043602C"/>
    <w:rsid w:val="00457CB4"/>
    <w:rsid w:val="00504965"/>
    <w:rsid w:val="00510AF4"/>
    <w:rsid w:val="00515BD1"/>
    <w:rsid w:val="005515FD"/>
    <w:rsid w:val="00625CB9"/>
    <w:rsid w:val="0066730B"/>
    <w:rsid w:val="00667DA3"/>
    <w:rsid w:val="006C62F9"/>
    <w:rsid w:val="006D5583"/>
    <w:rsid w:val="00767B50"/>
    <w:rsid w:val="007801CC"/>
    <w:rsid w:val="0081686A"/>
    <w:rsid w:val="00863200"/>
    <w:rsid w:val="008850A6"/>
    <w:rsid w:val="008B438B"/>
    <w:rsid w:val="00955802"/>
    <w:rsid w:val="009601B9"/>
    <w:rsid w:val="00991200"/>
    <w:rsid w:val="00996B33"/>
    <w:rsid w:val="009D6F5F"/>
    <w:rsid w:val="00A24F65"/>
    <w:rsid w:val="00A77B3E"/>
    <w:rsid w:val="00B472B3"/>
    <w:rsid w:val="00BB3867"/>
    <w:rsid w:val="00BC3183"/>
    <w:rsid w:val="00C12771"/>
    <w:rsid w:val="00C54C81"/>
    <w:rsid w:val="00C602BF"/>
    <w:rsid w:val="00C95286"/>
    <w:rsid w:val="00DE20D3"/>
    <w:rsid w:val="00E57002"/>
    <w:rsid w:val="00E81A8A"/>
    <w:rsid w:val="00EF7286"/>
    <w:rsid w:val="00F11EE9"/>
    <w:rsid w:val="00F33CDA"/>
    <w:rsid w:val="00F86478"/>
    <w:rsid w:val="00FD7B40"/>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C81"/>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Header">
    <w:name w:val="header"/>
    <w:basedOn w:val="Normal"/>
    <w:link w:val="HeaderChar"/>
    <w:uiPriority w:val="99"/>
    <w:rsid w:val="00504965"/>
    <w:pPr>
      <w:tabs>
        <w:tab w:val="center" w:pos="4680"/>
        <w:tab w:val="right" w:pos="9360"/>
      </w:tabs>
    </w:pPr>
  </w:style>
  <w:style w:type="character" w:customStyle="1" w:styleId="HeaderChar">
    <w:name w:val="Header Char"/>
    <w:basedOn w:val="DefaultParagraphFont"/>
    <w:link w:val="Header"/>
    <w:uiPriority w:val="99"/>
    <w:rsid w:val="00504965"/>
    <w:rPr>
      <w:color w:val="000000"/>
      <w:sz w:val="24"/>
      <w:szCs w:val="24"/>
    </w:rPr>
  </w:style>
  <w:style w:type="paragraph" w:styleId="Footer">
    <w:name w:val="footer"/>
    <w:basedOn w:val="Normal"/>
    <w:link w:val="FooterChar"/>
    <w:rsid w:val="00504965"/>
    <w:pPr>
      <w:tabs>
        <w:tab w:val="center" w:pos="4680"/>
        <w:tab w:val="right" w:pos="9360"/>
      </w:tabs>
    </w:pPr>
  </w:style>
  <w:style w:type="character" w:customStyle="1" w:styleId="FooterChar">
    <w:name w:val="Footer Char"/>
    <w:basedOn w:val="DefaultParagraphFont"/>
    <w:link w:val="Footer"/>
    <w:rsid w:val="00504965"/>
    <w:rPr>
      <w:color w:val="000000"/>
      <w:sz w:val="24"/>
      <w:szCs w:val="24"/>
    </w:rPr>
  </w:style>
  <w:style w:type="character" w:styleId="Hyperlink">
    <w:name w:val="Hyperlink"/>
    <w:basedOn w:val="DefaultParagraphFont"/>
    <w:uiPriority w:val="99"/>
    <w:unhideWhenUsed/>
    <w:rsid w:val="009601B9"/>
    <w:rPr>
      <w:color w:val="0000FF"/>
      <w:u w:val="single"/>
    </w:rPr>
  </w:style>
  <w:style w:type="paragraph" w:styleId="ListParagraph">
    <w:name w:val="List Paragraph"/>
    <w:basedOn w:val="Normal"/>
    <w:uiPriority w:val="34"/>
    <w:qFormat/>
    <w:rsid w:val="00143D52"/>
    <w:pPr>
      <w:spacing w:after="200" w:line="276" w:lineRule="auto"/>
      <w:ind w:left="720"/>
      <w:contextualSpacing/>
    </w:pPr>
    <w:rPr>
      <w:rFonts w:ascii="Calibri" w:eastAsia="Calibri" w:hAnsi="Calibri"/>
      <w:color w:val="auto"/>
      <w:sz w:val="22"/>
      <w:szCs w:val="22"/>
    </w:rPr>
  </w:style>
  <w:style w:type="character" w:customStyle="1" w:styleId="TitleChar">
    <w:name w:val="Title Char"/>
    <w:basedOn w:val="DefaultParagraphFont"/>
    <w:link w:val="Title"/>
    <w:uiPriority w:val="10"/>
    <w:rsid w:val="00143D52"/>
    <w:rPr>
      <w:rFonts w:ascii="Arial" w:eastAsia="Arial" w:hAnsi="Arial" w:cs="Arial"/>
      <w:b/>
      <w:bCs/>
      <w:color w:val="000000"/>
      <w:sz w:val="32"/>
      <w:szCs w:val="32"/>
    </w:rPr>
  </w:style>
  <w:style w:type="paragraph" w:styleId="BalloonText">
    <w:name w:val="Balloon Text"/>
    <w:basedOn w:val="Normal"/>
    <w:link w:val="BalloonTextChar"/>
    <w:rsid w:val="002045EE"/>
    <w:rPr>
      <w:rFonts w:ascii="Tahoma" w:hAnsi="Tahoma" w:cs="Tahoma"/>
      <w:sz w:val="16"/>
      <w:szCs w:val="16"/>
    </w:rPr>
  </w:style>
  <w:style w:type="character" w:customStyle="1" w:styleId="BalloonTextChar">
    <w:name w:val="Balloon Text Char"/>
    <w:basedOn w:val="DefaultParagraphFont"/>
    <w:link w:val="BalloonText"/>
    <w:rsid w:val="002045E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9672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EA23-C3F5-4ACB-ACFC-BB91E6AA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Links>
    <vt:vector size="12" baseType="variant">
      <vt:variant>
        <vt:i4>917573</vt:i4>
      </vt:variant>
      <vt:variant>
        <vt:i4>3</vt:i4>
      </vt:variant>
      <vt:variant>
        <vt:i4>0</vt:i4>
      </vt:variant>
      <vt:variant>
        <vt:i4>5</vt:i4>
      </vt:variant>
      <vt:variant>
        <vt:lpwstr>http://icmphp6.blogspot.com/</vt:lpwstr>
      </vt:variant>
      <vt:variant>
        <vt:lpwstr/>
      </vt:variant>
      <vt:variant>
        <vt:i4>6029356</vt:i4>
      </vt:variant>
      <vt:variant>
        <vt:i4>0</vt:i4>
      </vt:variant>
      <vt:variant>
        <vt:i4>0</vt:i4>
      </vt:variant>
      <vt:variant>
        <vt:i4>5</vt:i4>
      </vt:variant>
      <vt:variant>
        <vt:lpwstr>mailto:icmphp6@gmail.com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IT28</cp:lastModifiedBy>
  <cp:revision>9</cp:revision>
  <cp:lastPrinted>2014-09-09T10:16:00Z</cp:lastPrinted>
  <dcterms:created xsi:type="dcterms:W3CDTF">2015-05-29T07:59:00Z</dcterms:created>
  <dcterms:modified xsi:type="dcterms:W3CDTF">2016-02-17T06:22:00Z</dcterms:modified>
</cp:coreProperties>
</file>