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64" w:rsidRPr="00DB7470" w:rsidRDefault="00E65664">
      <w:pPr>
        <w:jc w:val="center"/>
        <w:rPr>
          <w:rFonts w:ascii="Book Antiqua" w:eastAsia="Arial" w:hAnsi="Book Antiqua" w:cs="Arial"/>
          <w:b/>
          <w:bCs/>
        </w:rPr>
      </w:pPr>
    </w:p>
    <w:p w:rsidR="00E65664" w:rsidRPr="00DB7470" w:rsidRDefault="00E65664">
      <w:pPr>
        <w:jc w:val="center"/>
        <w:rPr>
          <w:rFonts w:ascii="Book Antiqua" w:eastAsia="Arial" w:hAnsi="Book Antiqua" w:cs="Arial"/>
          <w:b/>
          <w:bCs/>
        </w:rPr>
      </w:pPr>
      <w:r w:rsidRPr="00DB7470">
        <w:rPr>
          <w:rFonts w:ascii="Book Antiqua" w:eastAsia="Arial" w:hAnsi="Book Antiqua" w:cs="Arial"/>
          <w:b/>
          <w:bCs/>
        </w:rPr>
        <w:t>REGISTRATION FORM</w:t>
      </w:r>
    </w:p>
    <w:p w:rsidR="00E65664" w:rsidRPr="00DB7470" w:rsidRDefault="00E65664">
      <w:pPr>
        <w:jc w:val="both"/>
        <w:rPr>
          <w:rFonts w:ascii="Book Antiqua" w:eastAsia="Arial" w:hAnsi="Book Antiqua" w:cs="Arial"/>
          <w:b/>
          <w:bCs/>
        </w:rPr>
      </w:pPr>
    </w:p>
    <w:p w:rsidR="00570E12" w:rsidRDefault="00E65664" w:rsidP="00570E12">
      <w:pPr>
        <w:jc w:val="both"/>
        <w:rPr>
          <w:rFonts w:ascii="Book Antiqua" w:eastAsia="Arial" w:hAnsi="Book Antiqua" w:cs="Arial"/>
        </w:rPr>
      </w:pPr>
      <w:r w:rsidRPr="00DB7470">
        <w:rPr>
          <w:rFonts w:ascii="Book Antiqua" w:eastAsia="Arial" w:hAnsi="Book Antiqua" w:cs="Arial"/>
          <w:b/>
          <w:bCs/>
        </w:rPr>
        <w:t>Name</w:t>
      </w:r>
      <w:r w:rsidRPr="00DB7470">
        <w:rPr>
          <w:rFonts w:ascii="Book Antiqua" w:eastAsia="Arial" w:hAnsi="Book Antiqua" w:cs="Arial"/>
          <w:b/>
          <w:bCs/>
        </w:rPr>
        <w:tab/>
      </w:r>
      <w:r w:rsidRPr="00DB7470">
        <w:rPr>
          <w:rFonts w:ascii="Book Antiqua" w:eastAsia="Arial" w:hAnsi="Book Antiqua" w:cs="Arial"/>
          <w:b/>
          <w:bCs/>
        </w:rPr>
        <w:tab/>
        <w:t>:</w:t>
      </w:r>
      <w:r w:rsidR="00570E12">
        <w:rPr>
          <w:rFonts w:ascii="Book Antiqua" w:eastAsia="Arial" w:hAnsi="Book Antiqua" w:cs="Arial"/>
          <w:b/>
          <w:bCs/>
        </w:rPr>
        <w:t xml:space="preserve"> ……….</w:t>
      </w:r>
      <w:r w:rsidR="00570E12">
        <w:rPr>
          <w:rFonts w:ascii="Book Antiqua" w:eastAsia="Arial" w:hAnsi="Book Antiqua" w:cs="Arial"/>
        </w:rPr>
        <w:t>…………………………………………………………………………</w:t>
      </w:r>
    </w:p>
    <w:p w:rsidR="00E65664" w:rsidRPr="00DB7470" w:rsidRDefault="00E65664">
      <w:pPr>
        <w:jc w:val="both"/>
        <w:rPr>
          <w:rFonts w:ascii="Book Antiqua" w:eastAsia="Arial" w:hAnsi="Book Antiqua" w:cs="Arial"/>
          <w:b/>
          <w:bCs/>
        </w:rPr>
      </w:pPr>
    </w:p>
    <w:p w:rsidR="00E65664" w:rsidRPr="00DB7470" w:rsidRDefault="00E65664">
      <w:pPr>
        <w:ind w:left="360"/>
        <w:jc w:val="both"/>
        <w:rPr>
          <w:rFonts w:ascii="Book Antiqua" w:eastAsia="Arial" w:hAnsi="Book Antiqua" w:cs="Arial"/>
        </w:rPr>
      </w:pPr>
    </w:p>
    <w:p w:rsidR="00E65664" w:rsidRDefault="00A540B2">
      <w:pPr>
        <w:jc w:val="both"/>
        <w:rPr>
          <w:rFonts w:ascii="Book Antiqua" w:eastAsia="Arial" w:hAnsi="Book Antiqua" w:cs="Arial"/>
        </w:rPr>
      </w:pPr>
      <w:r>
        <w:rPr>
          <w:rFonts w:ascii="Book Antiqua" w:eastAsia="Arial" w:hAnsi="Book Antiqua" w:cs="Arial"/>
          <w:b/>
          <w:bCs/>
        </w:rPr>
        <w:t>Designation</w:t>
      </w:r>
      <w:r w:rsidR="00F022B2">
        <w:rPr>
          <w:rFonts w:ascii="Book Antiqua" w:eastAsia="Arial" w:hAnsi="Book Antiqua" w:cs="Arial"/>
          <w:b/>
          <w:bCs/>
        </w:rPr>
        <w:t>/Profession</w:t>
      </w:r>
      <w:r w:rsidR="00365894">
        <w:rPr>
          <w:rFonts w:ascii="Book Antiqua" w:eastAsia="Arial" w:hAnsi="Book Antiqua" w:cs="Arial"/>
          <w:b/>
          <w:bCs/>
        </w:rPr>
        <w:t>(Rev./Prof./Dr./Mr./Ms.)</w:t>
      </w:r>
      <w:r w:rsidR="00E65664" w:rsidRPr="00DB7470">
        <w:rPr>
          <w:rFonts w:ascii="Book Antiqua" w:eastAsia="Arial" w:hAnsi="Book Antiqua" w:cs="Arial"/>
          <w:b/>
          <w:bCs/>
        </w:rPr>
        <w:tab/>
        <w:t>:</w:t>
      </w:r>
      <w:r w:rsidR="00E65664" w:rsidRPr="00DB7470">
        <w:rPr>
          <w:rFonts w:ascii="Book Antiqua" w:eastAsia="Arial" w:hAnsi="Book Antiqua" w:cs="Arial"/>
          <w:b/>
          <w:bCs/>
        </w:rPr>
        <w:tab/>
      </w:r>
      <w:r w:rsidR="00570E12">
        <w:rPr>
          <w:rFonts w:ascii="Book Antiqua" w:eastAsia="Arial" w:hAnsi="Book Antiqua" w:cs="Arial"/>
        </w:rPr>
        <w:t>…………………</w:t>
      </w:r>
      <w:r w:rsidR="00D51D77">
        <w:rPr>
          <w:rFonts w:ascii="Book Antiqua" w:eastAsia="Arial" w:hAnsi="Book Antiqua" w:cs="Arial"/>
        </w:rPr>
        <w:t>……….</w:t>
      </w:r>
    </w:p>
    <w:p w:rsidR="00F022B2" w:rsidRDefault="00F022B2">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Affiliation:</w:t>
      </w:r>
      <w:r w:rsidR="00570E12">
        <w:rPr>
          <w:rFonts w:ascii="Book Antiqua" w:eastAsia="Arial" w:hAnsi="Book Antiqua" w:cs="Arial"/>
        </w:rPr>
        <w:t>….……………………………………………………………………………………</w:t>
      </w:r>
    </w:p>
    <w:p w:rsidR="00570E12" w:rsidRDefault="00570E12">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Sex:M/F</w:t>
      </w:r>
      <w:r w:rsidR="00A540B2">
        <w:rPr>
          <w:rFonts w:ascii="Book Antiqua" w:eastAsia="Arial" w:hAnsi="Book Antiqua" w:cs="Arial"/>
        </w:rPr>
        <w:t>:</w:t>
      </w:r>
      <w:r w:rsidR="00325BDB">
        <w:rPr>
          <w:rFonts w:ascii="Book Antiqua" w:eastAsia="Arial" w:hAnsi="Book Antiqua" w:cs="Arial"/>
        </w:rPr>
        <w:tab/>
      </w:r>
      <w:r w:rsidR="00570E12">
        <w:rPr>
          <w:rFonts w:ascii="Book Antiqua" w:eastAsia="Arial" w:hAnsi="Book Antiqua" w:cs="Arial"/>
        </w:rPr>
        <w:t>………………..</w:t>
      </w:r>
    </w:p>
    <w:p w:rsidR="00F022B2" w:rsidRDefault="00F022B2">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Address:</w:t>
      </w:r>
      <w:r w:rsidR="00570E12">
        <w:rPr>
          <w:rFonts w:ascii="Book Antiqua" w:eastAsia="Arial" w:hAnsi="Book Antiqua" w:cs="Arial"/>
        </w:rPr>
        <w:t>…………………………………………………………………………………………</w:t>
      </w:r>
    </w:p>
    <w:p w:rsidR="00F022B2" w:rsidRDefault="00F022B2">
      <w:pPr>
        <w:jc w:val="both"/>
        <w:rPr>
          <w:rFonts w:ascii="Book Antiqua" w:eastAsia="Arial" w:hAnsi="Book Antiqua" w:cs="Arial"/>
        </w:rPr>
      </w:pPr>
    </w:p>
    <w:p w:rsidR="00F022B2" w:rsidRPr="00DB7470" w:rsidRDefault="00F022B2">
      <w:pPr>
        <w:jc w:val="both"/>
        <w:rPr>
          <w:rFonts w:ascii="Book Antiqua" w:eastAsia="Arial" w:hAnsi="Book Antiqua" w:cs="Arial"/>
          <w:b/>
          <w:bCs/>
        </w:rPr>
      </w:pPr>
      <w:r>
        <w:rPr>
          <w:rFonts w:ascii="Book Antiqua" w:eastAsia="Arial" w:hAnsi="Book Antiqua" w:cs="Arial"/>
        </w:rPr>
        <w:t>City/Town</w:t>
      </w:r>
      <w:r w:rsidR="00A540B2">
        <w:rPr>
          <w:rFonts w:ascii="Book Antiqua" w:eastAsia="Arial" w:hAnsi="Book Antiqua" w:cs="Arial"/>
        </w:rPr>
        <w:t>:</w:t>
      </w:r>
      <w:r>
        <w:rPr>
          <w:rFonts w:ascii="Book Antiqua" w:eastAsia="Arial" w:hAnsi="Book Antiqua" w:cs="Arial"/>
        </w:rPr>
        <w:tab/>
      </w:r>
      <w:r w:rsidR="00570E12">
        <w:rPr>
          <w:rFonts w:ascii="Book Antiqua" w:eastAsia="Arial" w:hAnsi="Book Antiqua" w:cs="Arial"/>
        </w:rPr>
        <w:t>………………..</w:t>
      </w:r>
      <w:r>
        <w:rPr>
          <w:rFonts w:ascii="Book Antiqua" w:eastAsia="Arial" w:hAnsi="Book Antiqua" w:cs="Arial"/>
        </w:rPr>
        <w:tab/>
      </w:r>
      <w:r>
        <w:rPr>
          <w:rFonts w:ascii="Book Antiqua" w:eastAsia="Arial" w:hAnsi="Book Antiqua" w:cs="Arial"/>
        </w:rPr>
        <w:tab/>
      </w:r>
      <w:r>
        <w:rPr>
          <w:rFonts w:ascii="Book Antiqua" w:eastAsia="Arial" w:hAnsi="Book Antiqua" w:cs="Arial"/>
        </w:rPr>
        <w:tab/>
      </w:r>
      <w:r>
        <w:rPr>
          <w:rFonts w:ascii="Book Antiqua" w:eastAsia="Arial" w:hAnsi="Book Antiqua" w:cs="Arial"/>
        </w:rPr>
        <w:tab/>
        <w:t xml:space="preserve">Country </w:t>
      </w:r>
      <w:r w:rsidR="00A540B2">
        <w:rPr>
          <w:rFonts w:ascii="Book Antiqua" w:eastAsia="Arial" w:hAnsi="Book Antiqua" w:cs="Arial"/>
        </w:rPr>
        <w:t>:</w:t>
      </w:r>
      <w:r w:rsidR="00325BDB">
        <w:rPr>
          <w:rFonts w:ascii="Book Antiqua" w:eastAsia="Arial" w:hAnsi="Book Antiqua" w:cs="Arial"/>
        </w:rPr>
        <w:tab/>
      </w:r>
      <w:r w:rsidR="00570E12">
        <w:rPr>
          <w:rFonts w:ascii="Book Antiqua" w:eastAsia="Arial" w:hAnsi="Book Antiqua" w:cs="Arial"/>
        </w:rPr>
        <w:t>…………………….</w:t>
      </w:r>
    </w:p>
    <w:p w:rsidR="00E65664" w:rsidRPr="00DB7470" w:rsidRDefault="00E65664">
      <w:pPr>
        <w:ind w:left="360"/>
        <w:jc w:val="both"/>
        <w:rPr>
          <w:rFonts w:ascii="Book Antiqua" w:eastAsia="Arial" w:hAnsi="Book Antiqua" w:cs="Arial"/>
        </w:rPr>
      </w:pPr>
    </w:p>
    <w:p w:rsidR="00F022B2" w:rsidRDefault="00DB7470">
      <w:pPr>
        <w:jc w:val="both"/>
        <w:rPr>
          <w:rFonts w:ascii="Book Antiqua" w:eastAsia="Arial" w:hAnsi="Book Antiqua" w:cs="Arial"/>
        </w:rPr>
      </w:pPr>
      <w:r>
        <w:rPr>
          <w:rFonts w:ascii="Book Antiqua" w:eastAsia="Arial" w:hAnsi="Book Antiqua" w:cs="Arial"/>
          <w:b/>
          <w:bCs/>
        </w:rPr>
        <w:t>E-Mail</w:t>
      </w:r>
      <w:r>
        <w:rPr>
          <w:rFonts w:ascii="Book Antiqua" w:eastAsia="Arial" w:hAnsi="Book Antiqua" w:cs="Arial"/>
          <w:b/>
          <w:bCs/>
        </w:rPr>
        <w:tab/>
      </w:r>
      <w:r w:rsidR="00E65664" w:rsidRPr="00DB7470">
        <w:rPr>
          <w:rFonts w:ascii="Book Antiqua" w:eastAsia="Arial" w:hAnsi="Book Antiqua" w:cs="Arial"/>
          <w:b/>
          <w:bCs/>
        </w:rPr>
        <w:t>:</w:t>
      </w:r>
      <w:r w:rsidR="00325BDB">
        <w:rPr>
          <w:rFonts w:ascii="Book Antiqua" w:eastAsia="Arial" w:hAnsi="Book Antiqua" w:cs="Arial"/>
          <w:b/>
          <w:bCs/>
        </w:rPr>
        <w:tab/>
      </w:r>
      <w:r w:rsidR="00570E12">
        <w:rPr>
          <w:rFonts w:ascii="Book Antiqua" w:eastAsia="Arial" w:hAnsi="Book Antiqua" w:cs="Arial"/>
        </w:rPr>
        <w:t>……………………………………………………………………………</w:t>
      </w:r>
    </w:p>
    <w:p w:rsidR="00570E12" w:rsidRDefault="00570E12">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Fax:</w:t>
      </w:r>
      <w:r w:rsidR="00570E12">
        <w:rPr>
          <w:rFonts w:ascii="Book Antiqua" w:eastAsia="Arial" w:hAnsi="Book Antiqua" w:cs="Arial"/>
        </w:rPr>
        <w:t xml:space="preserve"> …..…………………….</w:t>
      </w:r>
      <w:r>
        <w:rPr>
          <w:rFonts w:ascii="Book Antiqua" w:eastAsia="Arial" w:hAnsi="Book Antiqua" w:cs="Arial"/>
        </w:rPr>
        <w:tab/>
      </w:r>
      <w:r w:rsidR="00325BDB">
        <w:rPr>
          <w:rFonts w:ascii="Book Antiqua" w:eastAsia="Arial" w:hAnsi="Book Antiqua" w:cs="Arial"/>
        </w:rPr>
        <w:tab/>
      </w:r>
      <w:r w:rsidR="00325BDB">
        <w:rPr>
          <w:rFonts w:ascii="Book Antiqua" w:eastAsia="Arial" w:hAnsi="Book Antiqua" w:cs="Arial"/>
        </w:rPr>
        <w:tab/>
      </w:r>
      <w:r w:rsidR="00570E12">
        <w:rPr>
          <w:rFonts w:ascii="Book Antiqua" w:eastAsia="Arial" w:hAnsi="Book Antiqua" w:cs="Arial"/>
        </w:rPr>
        <w:tab/>
      </w:r>
      <w:r w:rsidR="00570E12">
        <w:rPr>
          <w:rFonts w:ascii="Book Antiqua" w:eastAsia="Arial" w:hAnsi="Book Antiqua" w:cs="Arial"/>
        </w:rPr>
        <w:tab/>
      </w:r>
      <w:bookmarkStart w:id="0" w:name="_GoBack"/>
      <w:bookmarkEnd w:id="0"/>
      <w:r>
        <w:rPr>
          <w:rFonts w:ascii="Book Antiqua" w:eastAsia="Arial" w:hAnsi="Book Antiqua" w:cs="Arial"/>
        </w:rPr>
        <w:t>Mobile:</w:t>
      </w:r>
      <w:r w:rsidR="00570E12">
        <w:rPr>
          <w:rFonts w:ascii="Book Antiqua" w:eastAsia="Arial" w:hAnsi="Book Antiqua" w:cs="Arial"/>
        </w:rPr>
        <w:t>…..……………………..</w:t>
      </w:r>
    </w:p>
    <w:p w:rsidR="00F022B2" w:rsidRDefault="00F022B2">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Research field/Theme:</w:t>
      </w:r>
      <w:r w:rsidR="00570E12">
        <w:rPr>
          <w:rFonts w:ascii="Book Antiqua" w:eastAsia="Arial" w:hAnsi="Book Antiqua" w:cs="Arial"/>
        </w:rPr>
        <w:t>…………………………………………………………………………</w:t>
      </w:r>
    </w:p>
    <w:p w:rsidR="00325BDB" w:rsidRDefault="00325BDB">
      <w:pPr>
        <w:jc w:val="both"/>
        <w:rPr>
          <w:rFonts w:ascii="Book Antiqua" w:eastAsia="Arial" w:hAnsi="Book Antiqua" w:cs="Arial"/>
        </w:rPr>
      </w:pPr>
    </w:p>
    <w:p w:rsidR="00A540B2" w:rsidRDefault="00A540B2">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Title of the Abstract:</w:t>
      </w:r>
      <w:r w:rsidR="00570E12">
        <w:rPr>
          <w:rFonts w:ascii="Book Antiqua" w:eastAsia="Arial" w:hAnsi="Book Antiqua" w:cs="Arial"/>
        </w:rPr>
        <w:t>…………………………………………………………………………….</w:t>
      </w:r>
    </w:p>
    <w:p w:rsidR="00A540B2" w:rsidRDefault="00A540B2">
      <w:pPr>
        <w:jc w:val="both"/>
        <w:rPr>
          <w:rFonts w:ascii="Book Antiqua" w:eastAsia="Arial" w:hAnsi="Book Antiqua" w:cs="Arial"/>
        </w:rPr>
      </w:pPr>
    </w:p>
    <w:p w:rsidR="00325BDB" w:rsidRDefault="00325BDB">
      <w:pPr>
        <w:jc w:val="both"/>
        <w:rPr>
          <w:rFonts w:ascii="Book Antiqua" w:eastAsia="Arial" w:hAnsi="Book Antiqua" w:cs="Arial"/>
        </w:rPr>
      </w:pPr>
    </w:p>
    <w:p w:rsidR="00F022B2" w:rsidRDefault="00F022B2">
      <w:pPr>
        <w:jc w:val="both"/>
        <w:rPr>
          <w:rFonts w:ascii="Book Antiqua" w:eastAsia="Arial" w:hAnsi="Book Antiqua" w:cs="Arial"/>
        </w:rPr>
      </w:pPr>
      <w:r>
        <w:rPr>
          <w:rFonts w:ascii="Book Antiqua" w:eastAsia="Arial" w:hAnsi="Book Antiqua" w:cs="Arial"/>
        </w:rPr>
        <w:t>Presentation: Oral/Poster</w:t>
      </w:r>
      <w:r w:rsidR="00570E12">
        <w:rPr>
          <w:rFonts w:ascii="Book Antiqua" w:eastAsia="Arial" w:hAnsi="Book Antiqua" w:cs="Arial"/>
        </w:rPr>
        <w:tab/>
        <w:t>: ...……………………………….…………………………………</w:t>
      </w:r>
    </w:p>
    <w:p w:rsidR="00F022B2" w:rsidRDefault="00F022B2">
      <w:pPr>
        <w:jc w:val="both"/>
        <w:rPr>
          <w:rFonts w:ascii="Book Antiqua" w:eastAsia="Arial" w:hAnsi="Book Antiqua" w:cs="Arial"/>
        </w:rPr>
      </w:pPr>
    </w:p>
    <w:p w:rsidR="00A540B2" w:rsidRPr="00325BDB" w:rsidRDefault="00A540B2">
      <w:pPr>
        <w:jc w:val="both"/>
        <w:rPr>
          <w:rFonts w:ascii="Book Antiqua" w:eastAsia="Arial" w:hAnsi="Book Antiqua" w:cs="Arial"/>
          <w:b/>
          <w:sz w:val="28"/>
          <w:szCs w:val="28"/>
        </w:rPr>
      </w:pPr>
      <w:r w:rsidRPr="00325BDB">
        <w:rPr>
          <w:rFonts w:ascii="Book Antiqua" w:eastAsia="Arial" w:hAnsi="Book Antiqua" w:cs="Arial"/>
          <w:b/>
          <w:sz w:val="28"/>
          <w:szCs w:val="28"/>
        </w:rPr>
        <w:t>Registration</w:t>
      </w:r>
    </w:p>
    <w:p w:rsidR="00325BDB" w:rsidRDefault="00325BDB">
      <w:pPr>
        <w:jc w:val="both"/>
        <w:rPr>
          <w:rFonts w:ascii="Book Antiqua" w:eastAsia="Arial" w:hAnsi="Book Antiqua" w:cs="Arial"/>
        </w:rPr>
      </w:pPr>
    </w:p>
    <w:p w:rsidR="00A540B2" w:rsidRDefault="00A540B2">
      <w:pPr>
        <w:jc w:val="both"/>
        <w:rPr>
          <w:rFonts w:ascii="Book Antiqua" w:eastAsia="Arial" w:hAnsi="Book Antiqua" w:cs="Arial"/>
        </w:rPr>
      </w:pPr>
      <w:r>
        <w:rPr>
          <w:rFonts w:ascii="Book Antiqua" w:eastAsia="Arial" w:hAnsi="Book Antiqua" w:cs="Arial"/>
        </w:rPr>
        <w:t xml:space="preserve">DD/Cheque No: </w:t>
      </w:r>
      <w:r>
        <w:rPr>
          <w:rFonts w:ascii="Book Antiqua" w:eastAsia="Arial" w:hAnsi="Book Antiqua" w:cs="Arial"/>
        </w:rPr>
        <w:tab/>
      </w:r>
      <w:r>
        <w:rPr>
          <w:rFonts w:ascii="Book Antiqua" w:eastAsia="Arial" w:hAnsi="Book Antiqua" w:cs="Arial"/>
        </w:rPr>
        <w:tab/>
      </w:r>
      <w:r w:rsidR="00325BDB">
        <w:rPr>
          <w:rFonts w:ascii="Book Antiqua" w:eastAsia="Arial" w:hAnsi="Book Antiqua" w:cs="Arial"/>
        </w:rPr>
        <w:tab/>
      </w:r>
      <w:r w:rsidR="00325BDB">
        <w:rPr>
          <w:rFonts w:ascii="Book Antiqua" w:eastAsia="Arial" w:hAnsi="Book Antiqua" w:cs="Arial"/>
        </w:rPr>
        <w:tab/>
      </w:r>
      <w:r w:rsidR="00325BDB">
        <w:rPr>
          <w:rFonts w:ascii="Book Antiqua" w:eastAsia="Arial" w:hAnsi="Book Antiqua" w:cs="Arial"/>
        </w:rPr>
        <w:tab/>
      </w:r>
      <w:r w:rsidR="00325BDB">
        <w:rPr>
          <w:rFonts w:ascii="Book Antiqua" w:eastAsia="Arial" w:hAnsi="Book Antiqua" w:cs="Arial"/>
        </w:rPr>
        <w:tab/>
      </w:r>
      <w:r w:rsidR="00325BDB">
        <w:rPr>
          <w:rFonts w:ascii="Book Antiqua" w:eastAsia="Arial" w:hAnsi="Book Antiqua" w:cs="Arial"/>
        </w:rPr>
        <w:tab/>
      </w:r>
      <w:r>
        <w:rPr>
          <w:rFonts w:ascii="Book Antiqua" w:eastAsia="Arial" w:hAnsi="Book Antiqua" w:cs="Arial"/>
        </w:rPr>
        <w:t>Dt</w:t>
      </w:r>
      <w:r w:rsidR="00325BDB">
        <w:rPr>
          <w:rFonts w:ascii="Book Antiqua" w:eastAsia="Arial" w:hAnsi="Book Antiqua" w:cs="Arial"/>
        </w:rPr>
        <w:t xml:space="preserve">: </w:t>
      </w:r>
      <w:r>
        <w:rPr>
          <w:rFonts w:ascii="Book Antiqua" w:eastAsia="Arial" w:hAnsi="Book Antiqua" w:cs="Arial"/>
        </w:rPr>
        <w:t>…</w:t>
      </w:r>
      <w:r w:rsidR="00325BDB">
        <w:rPr>
          <w:rFonts w:ascii="Book Antiqua" w:eastAsia="Arial" w:hAnsi="Book Antiqua" w:cs="Arial"/>
        </w:rPr>
        <w:t>/</w:t>
      </w:r>
      <w:r>
        <w:rPr>
          <w:rFonts w:ascii="Book Antiqua" w:eastAsia="Arial" w:hAnsi="Book Antiqua" w:cs="Arial"/>
        </w:rPr>
        <w:t>…/201</w:t>
      </w:r>
      <w:r w:rsidR="006146F9">
        <w:rPr>
          <w:rFonts w:ascii="Book Antiqua" w:eastAsia="Arial" w:hAnsi="Book Antiqua" w:cs="Arial"/>
        </w:rPr>
        <w:t>7</w:t>
      </w:r>
    </w:p>
    <w:p w:rsidR="00325BDB" w:rsidRDefault="00325BDB">
      <w:pPr>
        <w:jc w:val="both"/>
        <w:rPr>
          <w:rFonts w:ascii="Book Antiqua" w:eastAsia="Arial" w:hAnsi="Book Antiqua" w:cs="Arial"/>
        </w:rPr>
      </w:pPr>
    </w:p>
    <w:p w:rsidR="00A540B2" w:rsidRDefault="00A540B2">
      <w:pPr>
        <w:jc w:val="both"/>
        <w:rPr>
          <w:rFonts w:ascii="Book Antiqua" w:eastAsia="Arial" w:hAnsi="Book Antiqua" w:cs="Arial"/>
        </w:rPr>
      </w:pPr>
      <w:r>
        <w:rPr>
          <w:rFonts w:ascii="Book Antiqua" w:eastAsia="Arial" w:hAnsi="Book Antiqua" w:cs="Arial"/>
        </w:rPr>
        <w:t>Amount:</w:t>
      </w:r>
    </w:p>
    <w:p w:rsidR="00325BDB" w:rsidRDefault="00325BDB">
      <w:pPr>
        <w:jc w:val="both"/>
        <w:rPr>
          <w:rFonts w:ascii="Book Antiqua" w:eastAsia="Arial" w:hAnsi="Book Antiqua" w:cs="Arial"/>
        </w:rPr>
      </w:pPr>
    </w:p>
    <w:p w:rsidR="00A540B2" w:rsidRDefault="00A540B2">
      <w:pPr>
        <w:jc w:val="both"/>
        <w:rPr>
          <w:rFonts w:ascii="Book Antiqua" w:eastAsia="Arial" w:hAnsi="Book Antiqua" w:cs="Arial"/>
        </w:rPr>
      </w:pPr>
      <w:r>
        <w:rPr>
          <w:rFonts w:ascii="Book Antiqua" w:eastAsia="Arial" w:hAnsi="Book Antiqua" w:cs="Arial"/>
        </w:rPr>
        <w:t xml:space="preserve">Date: </w:t>
      </w:r>
    </w:p>
    <w:p w:rsidR="00325BDB" w:rsidRDefault="00325BDB">
      <w:pPr>
        <w:jc w:val="both"/>
        <w:rPr>
          <w:rFonts w:ascii="Book Antiqua" w:eastAsia="Arial" w:hAnsi="Book Antiqua" w:cs="Arial"/>
        </w:rPr>
      </w:pPr>
    </w:p>
    <w:p w:rsidR="00A540B2" w:rsidRDefault="00A540B2">
      <w:pPr>
        <w:jc w:val="both"/>
        <w:rPr>
          <w:rFonts w:ascii="Book Antiqua" w:eastAsia="Arial" w:hAnsi="Book Antiqua" w:cs="Arial"/>
        </w:rPr>
      </w:pPr>
      <w:r>
        <w:rPr>
          <w:rFonts w:ascii="Book Antiqua" w:eastAsia="Arial" w:hAnsi="Book Antiqua" w:cs="Arial"/>
        </w:rPr>
        <w:t>Place</w:t>
      </w:r>
      <w:r w:rsidR="00325BDB">
        <w:rPr>
          <w:rFonts w:ascii="Book Antiqua" w:eastAsia="Arial" w:hAnsi="Book Antiqua" w:cs="Arial"/>
        </w:rPr>
        <w:t>:</w:t>
      </w:r>
    </w:p>
    <w:p w:rsidR="00A540B2" w:rsidRDefault="00A540B2">
      <w:pPr>
        <w:jc w:val="both"/>
        <w:rPr>
          <w:rFonts w:ascii="Book Antiqua" w:eastAsia="Arial" w:hAnsi="Book Antiqua" w:cs="Arial"/>
        </w:rPr>
      </w:pPr>
    </w:p>
    <w:p w:rsidR="00A540B2" w:rsidRDefault="00A540B2">
      <w:pPr>
        <w:jc w:val="both"/>
        <w:rPr>
          <w:rFonts w:ascii="Book Antiqua" w:eastAsia="Arial" w:hAnsi="Book Antiqua" w:cs="Arial"/>
        </w:rPr>
      </w:pPr>
    </w:p>
    <w:p w:rsidR="00A540B2" w:rsidRDefault="00A540B2">
      <w:pPr>
        <w:jc w:val="both"/>
        <w:rPr>
          <w:rFonts w:ascii="Book Antiqua" w:eastAsia="Arial" w:hAnsi="Book Antiqua" w:cs="Arial"/>
        </w:rPr>
      </w:pPr>
    </w:p>
    <w:p w:rsidR="00A540B2" w:rsidRDefault="00A540B2">
      <w:pPr>
        <w:jc w:val="both"/>
        <w:rPr>
          <w:rFonts w:ascii="Book Antiqua" w:eastAsia="Arial" w:hAnsi="Book Antiqua" w:cs="Arial"/>
        </w:rPr>
      </w:pPr>
      <w:r>
        <w:rPr>
          <w:rFonts w:ascii="Book Antiqua" w:eastAsia="Arial" w:hAnsi="Book Antiqua" w:cs="Arial"/>
        </w:rPr>
        <w:lastRenderedPageBreak/>
        <w:t>(Signature)</w:t>
      </w:r>
    </w:p>
    <w:p w:rsidR="00A540B2" w:rsidRDefault="00A540B2">
      <w:pPr>
        <w:jc w:val="both"/>
        <w:rPr>
          <w:rFonts w:ascii="Book Antiqua" w:eastAsia="Arial" w:hAnsi="Book Antiqua" w:cs="Arial"/>
        </w:rPr>
      </w:pPr>
    </w:p>
    <w:p w:rsidR="003E305A" w:rsidRDefault="003E305A" w:rsidP="003E305A">
      <w:pPr>
        <w:widowControl w:val="0"/>
        <w:jc w:val="both"/>
      </w:pPr>
    </w:p>
    <w:p w:rsidR="00AF0F21" w:rsidRPr="00365894" w:rsidRDefault="003E305A">
      <w:pPr>
        <w:jc w:val="both"/>
        <w:rPr>
          <w:rFonts w:ascii="Book Antiqua" w:eastAsia="Arial" w:hAnsi="Book Antiqua" w:cs="Arial"/>
          <w:sz w:val="28"/>
        </w:rPr>
      </w:pPr>
      <w:r w:rsidRPr="00365894">
        <w:rPr>
          <w:rFonts w:ascii="Book Antiqua" w:eastAsia="Arial" w:hAnsi="Book Antiqua" w:cs="Arial"/>
          <w:sz w:val="28"/>
        </w:rPr>
        <w:t>Registration can be done by sending a dully filled copy of this or self-typed form along with demand draft of applicable registration fee in favor of Director,  Institute of Indigenous Medicine, University of Colombo, Rajagiriya, Sri Lanka, People’s Bank, corporate Banking division, Account number 078100172268458.</w:t>
      </w:r>
    </w:p>
    <w:sectPr w:rsidR="00AF0F21" w:rsidRPr="00365894" w:rsidSect="0091768D">
      <w:headerReference w:type="even" r:id="rId7"/>
      <w:headerReference w:type="default" r:id="rId8"/>
      <w:footerReference w:type="even" r:id="rId9"/>
      <w:footerReference w:type="default" r:id="rId10"/>
      <w:headerReference w:type="first" r:id="rId11"/>
      <w:footerReference w:type="first" r:id="rId12"/>
      <w:pgSz w:w="11907" w:h="16839" w:code="9"/>
      <w:pgMar w:top="1138" w:right="1138" w:bottom="850"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15D" w:rsidRDefault="007A015D" w:rsidP="00141C15">
      <w:r>
        <w:separator/>
      </w:r>
    </w:p>
  </w:endnote>
  <w:endnote w:type="continuationSeparator" w:id="0">
    <w:p w:rsidR="007A015D" w:rsidRDefault="007A015D" w:rsidP="00141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Benguiat">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DA" w:rsidRDefault="00154C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DA" w:rsidRDefault="00154C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DA" w:rsidRDefault="00154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15D" w:rsidRDefault="007A015D" w:rsidP="00141C15">
      <w:r>
        <w:separator/>
      </w:r>
    </w:p>
  </w:footnote>
  <w:footnote w:type="continuationSeparator" w:id="0">
    <w:p w:rsidR="007A015D" w:rsidRDefault="007A015D" w:rsidP="00141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DA" w:rsidRDefault="00154C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670" w:type="dxa"/>
      <w:tblLook w:val="04A0"/>
    </w:tblPr>
    <w:tblGrid>
      <w:gridCol w:w="1999"/>
      <w:gridCol w:w="6983"/>
      <w:gridCol w:w="2016"/>
    </w:tblGrid>
    <w:tr w:rsidR="001E4DFA" w:rsidTr="001E4DFA">
      <w:tc>
        <w:tcPr>
          <w:tcW w:w="1728" w:type="dxa"/>
          <w:hideMark/>
        </w:tcPr>
        <w:p w:rsidR="001E4DFA" w:rsidRDefault="001E4DFA">
          <w:pPr>
            <w:pStyle w:val="Header"/>
            <w:jc w:val="center"/>
          </w:pPr>
          <w:r>
            <w:rPr>
              <w:noProof/>
              <w:lang w:bidi="ta-IN"/>
            </w:rPr>
            <w:drawing>
              <wp:inline distT="0" distB="0" distL="0" distR="0">
                <wp:extent cx="1112638" cy="14868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versity of Colombo MBA in Human Resources Management"/>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12638" cy="1486800"/>
                        </a:xfrm>
                        <a:prstGeom prst="rect">
                          <a:avLst/>
                        </a:prstGeom>
                        <a:noFill/>
                        <a:ln w="9525">
                          <a:noFill/>
                          <a:miter lim="800000"/>
                          <a:headEnd/>
                          <a:tailEnd/>
                        </a:ln>
                      </pic:spPr>
                    </pic:pic>
                  </a:graphicData>
                </a:graphic>
              </wp:inline>
            </w:drawing>
          </w:r>
        </w:p>
      </w:tc>
      <w:tc>
        <w:tcPr>
          <w:tcW w:w="7740" w:type="dxa"/>
        </w:tcPr>
        <w:p w:rsidR="00B92AE3" w:rsidRDefault="006146F9" w:rsidP="00B92AE3">
          <w:pPr>
            <w:pStyle w:val="Title"/>
            <w:spacing w:before="0"/>
            <w:contextualSpacing/>
            <w:rPr>
              <w:rFonts w:ascii="Times New Roman" w:hAnsi="Times New Roman" w:cs="Times New Roman"/>
              <w:color w:val="0070C0"/>
            </w:rPr>
          </w:pPr>
          <w:r>
            <w:rPr>
              <w:rFonts w:ascii="Times New Roman" w:hAnsi="Times New Roman" w:cs="Times New Roman"/>
              <w:color w:val="0070C0"/>
            </w:rPr>
            <w:t>5</w:t>
          </w:r>
          <w:r w:rsidR="00B92AE3" w:rsidRPr="00B1595B">
            <w:rPr>
              <w:rFonts w:ascii="Times New Roman" w:hAnsi="Times New Roman" w:cs="Times New Roman"/>
              <w:color w:val="0070C0"/>
              <w:vertAlign w:val="superscript"/>
            </w:rPr>
            <w:t xml:space="preserve">th </w:t>
          </w:r>
          <w:r w:rsidR="00B92AE3">
            <w:rPr>
              <w:rFonts w:ascii="Times New Roman" w:hAnsi="Times New Roman" w:cs="Times New Roman"/>
              <w:color w:val="0070C0"/>
            </w:rPr>
            <w:t>Intern</w:t>
          </w:r>
          <w:r w:rsidR="00B92AE3" w:rsidRPr="00B1595B">
            <w:rPr>
              <w:rFonts w:ascii="Times New Roman" w:hAnsi="Times New Roman" w:cs="Times New Roman"/>
              <w:color w:val="0070C0"/>
            </w:rPr>
            <w:t xml:space="preserve">ational </w:t>
          </w:r>
          <w:r w:rsidR="00B92AE3">
            <w:rPr>
              <w:rFonts w:ascii="Times New Roman" w:hAnsi="Times New Roman" w:cs="Times New Roman"/>
              <w:color w:val="0070C0"/>
            </w:rPr>
            <w:t>Conference on</w:t>
          </w:r>
        </w:p>
        <w:p w:rsidR="00B92AE3" w:rsidRPr="00B1595B" w:rsidRDefault="00B92AE3" w:rsidP="00B92AE3">
          <w:pPr>
            <w:pStyle w:val="Title"/>
            <w:spacing w:before="0"/>
            <w:contextualSpacing/>
            <w:rPr>
              <w:rFonts w:ascii="Times New Roman" w:hAnsi="Times New Roman" w:cs="Times New Roman"/>
              <w:color w:val="0070C0"/>
            </w:rPr>
          </w:pPr>
          <w:r>
            <w:rPr>
              <w:rFonts w:ascii="Times New Roman" w:hAnsi="Times New Roman" w:cs="Times New Roman"/>
              <w:color w:val="0070C0"/>
            </w:rPr>
            <w:t>Ayurveda, Unani, Siddha &amp; Traditional Medicine</w:t>
          </w:r>
          <w:r w:rsidRPr="00B1595B">
            <w:rPr>
              <w:rFonts w:ascii="Times New Roman" w:hAnsi="Times New Roman" w:cs="Times New Roman"/>
              <w:color w:val="0070C0"/>
            </w:rPr>
            <w:t xml:space="preserve"> 201</w:t>
          </w:r>
          <w:r w:rsidR="006146F9">
            <w:rPr>
              <w:rFonts w:ascii="Times New Roman" w:hAnsi="Times New Roman" w:cs="Times New Roman"/>
              <w:color w:val="0070C0"/>
            </w:rPr>
            <w:t>7</w:t>
          </w:r>
        </w:p>
        <w:p w:rsidR="00B92AE3" w:rsidRPr="00B1595B" w:rsidRDefault="00B92AE3" w:rsidP="00B92AE3">
          <w:pPr>
            <w:pStyle w:val="Title"/>
            <w:spacing w:before="0"/>
            <w:contextualSpacing/>
            <w:rPr>
              <w:rFonts w:ascii="Times New Roman" w:hAnsi="Times New Roman" w:cs="Times New Roman"/>
              <w:color w:val="0070C0"/>
              <w:sz w:val="28"/>
            </w:rPr>
          </w:pPr>
          <w:r w:rsidRPr="00B1595B">
            <w:rPr>
              <w:color w:val="0070C0"/>
              <w:sz w:val="24"/>
              <w:szCs w:val="28"/>
            </w:rPr>
            <w:t>“</w:t>
          </w:r>
          <w:r>
            <w:rPr>
              <w:color w:val="0070C0"/>
              <w:sz w:val="24"/>
              <w:szCs w:val="28"/>
            </w:rPr>
            <w:t>Indigenous Knowledge for Health Challenges</w:t>
          </w:r>
          <w:r w:rsidRPr="00B1595B">
            <w:rPr>
              <w:color w:val="0070C0"/>
              <w:sz w:val="24"/>
              <w:szCs w:val="28"/>
            </w:rPr>
            <w:t>”</w:t>
          </w:r>
        </w:p>
        <w:p w:rsidR="00B92AE3" w:rsidRPr="00EF7286" w:rsidRDefault="006146F9" w:rsidP="00B92AE3">
          <w:pPr>
            <w:widowControl w:val="0"/>
            <w:autoSpaceDE w:val="0"/>
            <w:autoSpaceDN w:val="0"/>
            <w:adjustRightInd w:val="0"/>
            <w:contextualSpacing/>
            <w:jc w:val="center"/>
            <w:rPr>
              <w:rFonts w:ascii="Algerian" w:hAnsi="Algerian" w:cs="Arial"/>
              <w:color w:val="990099"/>
            </w:rPr>
          </w:pPr>
          <w:r>
            <w:rPr>
              <w:rFonts w:ascii="Algerian" w:hAnsi="Algerian" w:cs="Arial"/>
              <w:color w:val="990099"/>
            </w:rPr>
            <w:t>27</w:t>
          </w:r>
          <w:r w:rsidR="00B92AE3" w:rsidRPr="00B1595B">
            <w:rPr>
              <w:rFonts w:ascii="Algerian" w:hAnsi="Algerian" w:cs="Arial"/>
              <w:color w:val="990099"/>
              <w:vertAlign w:val="superscript"/>
            </w:rPr>
            <w:t>th</w:t>
          </w:r>
          <w:r w:rsidR="00B92AE3">
            <w:rPr>
              <w:rFonts w:ascii="Algerian" w:hAnsi="Algerian" w:cs="Arial"/>
              <w:color w:val="990099"/>
            </w:rPr>
            <w:t xml:space="preserve"> – </w:t>
          </w:r>
          <w:r>
            <w:rPr>
              <w:rFonts w:ascii="Algerian" w:hAnsi="Algerian" w:cs="Arial"/>
              <w:color w:val="990099"/>
            </w:rPr>
            <w:t>29</w:t>
          </w:r>
          <w:r w:rsidR="00B92AE3" w:rsidRPr="00B1595B">
            <w:rPr>
              <w:rFonts w:ascii="Algerian" w:hAnsi="Algerian" w:cs="Arial"/>
              <w:color w:val="990099"/>
              <w:vertAlign w:val="superscript"/>
            </w:rPr>
            <w:t>th</w:t>
          </w:r>
          <w:r w:rsidR="00B92AE3">
            <w:rPr>
              <w:rFonts w:ascii="Algerian" w:hAnsi="Algerian" w:cs="Arial"/>
              <w:color w:val="990099"/>
            </w:rPr>
            <w:t xml:space="preserve"> </w:t>
          </w:r>
          <w:r w:rsidR="00154CDA">
            <w:rPr>
              <w:rFonts w:ascii="Algerian" w:hAnsi="Algerian" w:cs="Arial"/>
              <w:color w:val="990099"/>
            </w:rPr>
            <w:t>octo</w:t>
          </w:r>
          <w:r w:rsidR="00B92AE3">
            <w:rPr>
              <w:rFonts w:ascii="Algerian" w:hAnsi="Algerian" w:cs="Arial"/>
              <w:color w:val="990099"/>
            </w:rPr>
            <w:t>ber</w:t>
          </w:r>
          <w:r w:rsidR="00B92AE3" w:rsidRPr="00EF7286">
            <w:rPr>
              <w:rFonts w:ascii="Algerian" w:hAnsi="Algerian" w:cs="Arial"/>
              <w:color w:val="990099"/>
            </w:rPr>
            <w:t xml:space="preserve"> 201</w:t>
          </w:r>
          <w:r>
            <w:rPr>
              <w:rFonts w:ascii="Algerian" w:hAnsi="Algerian" w:cs="Arial"/>
              <w:color w:val="990099"/>
            </w:rPr>
            <w:t>7</w:t>
          </w:r>
        </w:p>
        <w:p w:rsidR="00B92AE3" w:rsidRPr="00EF7286" w:rsidRDefault="00B92AE3" w:rsidP="00B92AE3">
          <w:pPr>
            <w:widowControl w:val="0"/>
            <w:autoSpaceDE w:val="0"/>
            <w:autoSpaceDN w:val="0"/>
            <w:adjustRightInd w:val="0"/>
            <w:contextualSpacing/>
            <w:jc w:val="center"/>
            <w:rPr>
              <w:rFonts w:ascii="Latha" w:hAnsi="Latha" w:cs="Latha"/>
              <w:color w:val="990099"/>
            </w:rPr>
          </w:pPr>
          <w:r w:rsidRPr="00EF7286">
            <w:rPr>
              <w:rFonts w:ascii="Latha" w:hAnsi="Latha" w:cs="Latha"/>
              <w:color w:val="990099"/>
            </w:rPr>
            <w:t>organized by</w:t>
          </w:r>
        </w:p>
        <w:p w:rsidR="00B92AE3" w:rsidRPr="00EF7286" w:rsidRDefault="00B92AE3" w:rsidP="00B92AE3">
          <w:pPr>
            <w:widowControl w:val="0"/>
            <w:autoSpaceDE w:val="0"/>
            <w:autoSpaceDN w:val="0"/>
            <w:adjustRightInd w:val="0"/>
            <w:contextualSpacing/>
            <w:jc w:val="center"/>
            <w:rPr>
              <w:rFonts w:ascii="Benguiat" w:hAnsi="Benguiat" w:cs="Arial"/>
              <w:b/>
              <w:color w:val="990099"/>
            </w:rPr>
          </w:pPr>
          <w:r w:rsidRPr="00EF7286">
            <w:rPr>
              <w:rFonts w:ascii="Benguiat" w:hAnsi="Benguiat" w:cs="Arial"/>
              <w:b/>
              <w:color w:val="990099"/>
            </w:rPr>
            <w:t>Institute of Indigenous Medicine</w:t>
          </w:r>
        </w:p>
        <w:p w:rsidR="00B92AE3" w:rsidRPr="00EF7286" w:rsidRDefault="00B92AE3" w:rsidP="00B92AE3">
          <w:pPr>
            <w:widowControl w:val="0"/>
            <w:autoSpaceDE w:val="0"/>
            <w:autoSpaceDN w:val="0"/>
            <w:adjustRightInd w:val="0"/>
            <w:contextualSpacing/>
            <w:jc w:val="center"/>
            <w:rPr>
              <w:rFonts w:ascii="Benguiat" w:hAnsi="Benguiat" w:cs="Arial"/>
              <w:b/>
              <w:color w:val="990099"/>
            </w:rPr>
          </w:pPr>
          <w:r w:rsidRPr="00EF7286">
            <w:rPr>
              <w:rFonts w:ascii="Benguiat" w:hAnsi="Benguiat" w:cs="Arial"/>
              <w:b/>
              <w:color w:val="990099"/>
            </w:rPr>
            <w:t>University of Colombo</w:t>
          </w:r>
        </w:p>
        <w:p w:rsidR="001E4DFA" w:rsidRDefault="00B92AE3" w:rsidP="00B92AE3">
          <w:pPr>
            <w:widowControl w:val="0"/>
            <w:tabs>
              <w:tab w:val="left" w:pos="1740"/>
            </w:tabs>
            <w:autoSpaceDE w:val="0"/>
            <w:autoSpaceDN w:val="0"/>
            <w:adjustRightInd w:val="0"/>
            <w:spacing w:line="200" w:lineRule="exact"/>
            <w:jc w:val="center"/>
          </w:pPr>
          <w:r w:rsidRPr="00EF7286">
            <w:rPr>
              <w:rFonts w:ascii="Benguiat" w:hAnsi="Benguiat" w:cs="Arial"/>
              <w:b/>
              <w:color w:val="990099"/>
            </w:rPr>
            <w:t>Rajagiriya, Sri Lanka</w:t>
          </w:r>
        </w:p>
      </w:tc>
      <w:tc>
        <w:tcPr>
          <w:tcW w:w="1530" w:type="dxa"/>
        </w:tcPr>
        <w:p w:rsidR="001E4DFA" w:rsidRDefault="00B92AE3">
          <w:pPr>
            <w:pStyle w:val="Header"/>
          </w:pPr>
          <w:r w:rsidRPr="00B92AE3">
            <w:rPr>
              <w:noProof/>
              <w:lang w:bidi="ta-IN"/>
            </w:rPr>
            <w:drawing>
              <wp:anchor distT="0" distB="0" distL="114300" distR="114300" simplePos="0" relativeHeight="251659264" behindDoc="0" locked="0" layoutInCell="1" allowOverlap="1">
                <wp:simplePos x="0" y="0"/>
                <wp:positionH relativeFrom="column">
                  <wp:posOffset>-47625</wp:posOffset>
                </wp:positionH>
                <wp:positionV relativeFrom="paragraph">
                  <wp:posOffset>386715</wp:posOffset>
                </wp:positionV>
                <wp:extent cx="1123950" cy="814705"/>
                <wp:effectExtent l="1905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ust2014logo.png"/>
                        <pic:cNvPicPr/>
                      </pic:nvPicPr>
                      <pic:blipFill>
                        <a:blip r:embed="rId2"/>
                        <a:stretch>
                          <a:fillRect/>
                        </a:stretch>
                      </pic:blipFill>
                      <pic:spPr>
                        <a:xfrm>
                          <a:off x="0" y="0"/>
                          <a:ext cx="1123950" cy="814705"/>
                        </a:xfrm>
                        <a:prstGeom prst="rect">
                          <a:avLst/>
                        </a:prstGeom>
                      </pic:spPr>
                    </pic:pic>
                  </a:graphicData>
                </a:graphic>
              </wp:anchor>
            </w:drawing>
          </w:r>
        </w:p>
      </w:tc>
    </w:tr>
  </w:tbl>
  <w:p w:rsidR="00141C15" w:rsidRDefault="00141C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DA" w:rsidRDefault="00154C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7410"/>
  </w:hdrShapeDefaults>
  <w:footnotePr>
    <w:footnote w:id="-1"/>
    <w:footnote w:id="0"/>
  </w:footnotePr>
  <w:endnotePr>
    <w:endnote w:id="-1"/>
    <w:endnote w:id="0"/>
  </w:endnotePr>
  <w:compat/>
  <w:rsids>
    <w:rsidRoot w:val="00A77B3E"/>
    <w:rsid w:val="00036A2E"/>
    <w:rsid w:val="000E60A2"/>
    <w:rsid w:val="00141C15"/>
    <w:rsid w:val="0014508F"/>
    <w:rsid w:val="00154CDA"/>
    <w:rsid w:val="001E1336"/>
    <w:rsid w:val="001E4DFA"/>
    <w:rsid w:val="00214097"/>
    <w:rsid w:val="00241605"/>
    <w:rsid w:val="002A49A2"/>
    <w:rsid w:val="002B2D56"/>
    <w:rsid w:val="00320B08"/>
    <w:rsid w:val="00325BDB"/>
    <w:rsid w:val="003276CF"/>
    <w:rsid w:val="003568AF"/>
    <w:rsid w:val="00365894"/>
    <w:rsid w:val="003E305A"/>
    <w:rsid w:val="004113EE"/>
    <w:rsid w:val="0048631C"/>
    <w:rsid w:val="004A0183"/>
    <w:rsid w:val="004C519E"/>
    <w:rsid w:val="00530AE5"/>
    <w:rsid w:val="00553BC1"/>
    <w:rsid w:val="00570E12"/>
    <w:rsid w:val="00573373"/>
    <w:rsid w:val="006146F9"/>
    <w:rsid w:val="00627D53"/>
    <w:rsid w:val="00662714"/>
    <w:rsid w:val="00675FA5"/>
    <w:rsid w:val="007A015D"/>
    <w:rsid w:val="007A0F34"/>
    <w:rsid w:val="007F6225"/>
    <w:rsid w:val="008061F3"/>
    <w:rsid w:val="008D516E"/>
    <w:rsid w:val="0091768D"/>
    <w:rsid w:val="00A118FB"/>
    <w:rsid w:val="00A33EA2"/>
    <w:rsid w:val="00A540B2"/>
    <w:rsid w:val="00A77B3E"/>
    <w:rsid w:val="00AA5568"/>
    <w:rsid w:val="00AF0F21"/>
    <w:rsid w:val="00B44B45"/>
    <w:rsid w:val="00B92AE3"/>
    <w:rsid w:val="00C1104F"/>
    <w:rsid w:val="00C90169"/>
    <w:rsid w:val="00C95CA0"/>
    <w:rsid w:val="00C970D5"/>
    <w:rsid w:val="00CC4D1A"/>
    <w:rsid w:val="00D51D77"/>
    <w:rsid w:val="00DB7470"/>
    <w:rsid w:val="00E65664"/>
    <w:rsid w:val="00F022B2"/>
    <w:rsid w:val="00F9790C"/>
    <w:rsid w:val="00FF267B"/>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A0"/>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uiPriority w:val="99"/>
    <w:rsid w:val="00141C15"/>
    <w:pPr>
      <w:tabs>
        <w:tab w:val="center" w:pos="4680"/>
        <w:tab w:val="right" w:pos="9360"/>
      </w:tabs>
    </w:pPr>
  </w:style>
  <w:style w:type="character" w:customStyle="1" w:styleId="HeaderChar">
    <w:name w:val="Header Char"/>
    <w:basedOn w:val="DefaultParagraphFont"/>
    <w:link w:val="Header"/>
    <w:uiPriority w:val="99"/>
    <w:rsid w:val="00141C15"/>
    <w:rPr>
      <w:color w:val="000000"/>
      <w:sz w:val="24"/>
      <w:szCs w:val="24"/>
    </w:rPr>
  </w:style>
  <w:style w:type="paragraph" w:styleId="Footer">
    <w:name w:val="footer"/>
    <w:basedOn w:val="Normal"/>
    <w:link w:val="FooterChar"/>
    <w:rsid w:val="00141C15"/>
    <w:pPr>
      <w:tabs>
        <w:tab w:val="center" w:pos="4680"/>
        <w:tab w:val="right" w:pos="9360"/>
      </w:tabs>
    </w:pPr>
  </w:style>
  <w:style w:type="character" w:customStyle="1" w:styleId="FooterChar">
    <w:name w:val="Footer Char"/>
    <w:basedOn w:val="DefaultParagraphFont"/>
    <w:link w:val="Footer"/>
    <w:rsid w:val="00141C15"/>
    <w:rPr>
      <w:color w:val="000000"/>
      <w:sz w:val="24"/>
      <w:szCs w:val="24"/>
    </w:rPr>
  </w:style>
  <w:style w:type="character" w:customStyle="1" w:styleId="TitleChar">
    <w:name w:val="Title Char"/>
    <w:basedOn w:val="DefaultParagraphFont"/>
    <w:link w:val="Title"/>
    <w:uiPriority w:val="10"/>
    <w:rsid w:val="001E4DFA"/>
    <w:rPr>
      <w:rFonts w:ascii="Arial" w:eastAsia="Arial" w:hAnsi="Arial" w:cs="Arial"/>
      <w:b/>
      <w:bCs/>
      <w:color w:val="000000"/>
      <w:sz w:val="32"/>
      <w:szCs w:val="32"/>
    </w:rPr>
  </w:style>
  <w:style w:type="paragraph" w:styleId="BalloonText">
    <w:name w:val="Balloon Text"/>
    <w:basedOn w:val="Normal"/>
    <w:link w:val="BalloonTextChar"/>
    <w:rsid w:val="001E4DFA"/>
    <w:rPr>
      <w:rFonts w:ascii="Tahoma" w:hAnsi="Tahoma" w:cs="Tahoma"/>
      <w:sz w:val="16"/>
      <w:szCs w:val="16"/>
    </w:rPr>
  </w:style>
  <w:style w:type="character" w:customStyle="1" w:styleId="BalloonTextChar">
    <w:name w:val="Balloon Text Char"/>
    <w:basedOn w:val="DefaultParagraphFont"/>
    <w:link w:val="BalloonText"/>
    <w:rsid w:val="001E4DF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55375085">
      <w:bodyDiv w:val="1"/>
      <w:marLeft w:val="0"/>
      <w:marRight w:val="0"/>
      <w:marTop w:val="0"/>
      <w:marBottom w:val="0"/>
      <w:divBdr>
        <w:top w:val="none" w:sz="0" w:space="0" w:color="auto"/>
        <w:left w:val="none" w:sz="0" w:space="0" w:color="auto"/>
        <w:bottom w:val="none" w:sz="0" w:space="0" w:color="auto"/>
        <w:right w:val="none" w:sz="0" w:space="0" w:color="auto"/>
      </w:divBdr>
    </w:div>
    <w:div w:id="625311009">
      <w:bodyDiv w:val="1"/>
      <w:marLeft w:val="0"/>
      <w:marRight w:val="0"/>
      <w:marTop w:val="0"/>
      <w:marBottom w:val="0"/>
      <w:divBdr>
        <w:top w:val="none" w:sz="0" w:space="0" w:color="auto"/>
        <w:left w:val="none" w:sz="0" w:space="0" w:color="auto"/>
        <w:bottom w:val="none" w:sz="0" w:space="0" w:color="auto"/>
        <w:right w:val="none" w:sz="0" w:space="0" w:color="auto"/>
      </w:divBdr>
    </w:div>
    <w:div w:id="181660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0969-0E00-4637-9CD8-FAD485EB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IT28</cp:lastModifiedBy>
  <cp:revision>12</cp:revision>
  <cp:lastPrinted>2015-08-06T07:15:00Z</cp:lastPrinted>
  <dcterms:created xsi:type="dcterms:W3CDTF">2015-05-22T06:20:00Z</dcterms:created>
  <dcterms:modified xsi:type="dcterms:W3CDTF">2017-04-07T06:58:00Z</dcterms:modified>
</cp:coreProperties>
</file>